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13ac" w14:textId="9f01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(V сайланған, XIV сессиясы) 2012 жылдың 20 желтоқсандағы "Ертіс ауданының 2013 - 2015 жылдарға арналған бюджеті туралы" N 53-14-5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2013 жылғы 12 желтоқсандағы N 113-25-5 шешімі. Павлодар облысының Әділет департаментінде 2013 жылғы 20 желтоқсанда N 3641 болып тіркелді. Күші жойылды - қолдану мерзімінің өтуіне байланысты (Павлодар облысы Ертіс аудандық мәслихатының 2014 жылғы 18 наурыздағы N 2-10-55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Ертіс аудандық мәслихатының 18.03.2014 N 2-10-55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облыстық мәслихат сессиясының 2013 жылғы 9 желтоқсандағы "Облыстық мәслихаттың (V сайланған, XI сессиясы) 2012 жылғы 6 желтоқсандағы "2013 - 2015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195/25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Ертіс аудандық мәслихатының (V сайланған, XIV сессиясы) 2012 жылғы 20 желтоқсандағы "Ертіс ауданының 2013 - 2015 жылдарға арналған бюджеті туралы" N 53-14-5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3317 тіркелген, 2012 жылғы 12 қаңтардағы "Ертіс нұры" және "Иртыш" газеттерінде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"2 812 701" деген сандары "2 612 353"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"2 469 524" деген сандары "2 269 176"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"2 840 256" деген сандары "2 639 908"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экономика,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Ж. Беспаев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Ертіс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Ертіс аудандық мәслихатының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ХXV кезектен 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сессиясы)2013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113-25-5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Ертіс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сайланған, XIV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53-14-5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Ертіс ауданының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412"/>
        <w:gridCol w:w="265"/>
        <w:gridCol w:w="8990"/>
        <w:gridCol w:w="2330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2612353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330798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147567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110457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61990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29446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</w:t>
            </w:r>
          </w:p>
        </w:tc>
      </w:tr>
      <w:tr>
        <w:trPr>
          <w:trHeight w:val="58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45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90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5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мекемелермен бекітілген мемлекеттік мүлікті сату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  <w:tr>
        <w:trPr>
          <w:trHeight w:val="45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  <w:tr>
        <w:trPr>
          <w:trHeight w:val="225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80"/>
        <w:gridCol w:w="539"/>
        <w:gridCol w:w="539"/>
        <w:gridCol w:w="8101"/>
        <w:gridCol w:w="224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сома (мың теңге)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2639908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251628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152773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150668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8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17514</w:t>
            </w:r>
          </w:p>
        </w:tc>
      </w:tr>
      <w:tr>
        <w:trPr>
          <w:trHeight w:val="9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4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10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1581147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156337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82547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79257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73790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1331804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1329196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1283290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93006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93006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8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109799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87288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73907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23900</w:t>
            </w:r>
          </w:p>
        </w:tc>
      </w:tr>
      <w:tr>
        <w:trPr>
          <w:trHeight w:val="13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38198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9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22511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316957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266519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45856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212168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36403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154967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70907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67617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44622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34189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59977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9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43936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41386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-47931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