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5bb2" w14:textId="db85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 - сессиясы) 2012 жылғы 20 желтоқсандағы "2013 - 2015 жылдарға арналған Качир ауданының бюджеті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2013 жылғы 15 сәуірдегі N 2/13 шешімі. Павлодар облысының Әділет департаментінде 2013 жылғы 24 сәуірде N 3515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2012 жылғы 20 желтоқсандағы "2013 - 2015 жылдарға арналған Качир ауданының бюджеті туралы" N 1/10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3303 тіркелген, 2013 жылғы 8 қаңтарында "Тереңкөл тынысы" газетінің N 1, 2013 жылғы 5 қаңтарында "Заря" газетінің N 1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"2453213" деген сандар "2597504"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"-36360" деген сандар "-180651"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"36360" деген сандар "180651"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Ниқанбекова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XІІІ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2/13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(өзгерістер)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61"/>
        <w:gridCol w:w="504"/>
        <w:gridCol w:w="8604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2 453 213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319 337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69 337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2 125 198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2 125 198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2 125 198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04"/>
        <w:gridCol w:w="542"/>
        <w:gridCol w:w="542"/>
        <w:gridCol w:w="7997"/>
        <w:gridCol w:w="2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2 597 504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261 835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1 621 651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117 324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99 082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1 352 223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1 343 812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1 299 104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174 572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 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-180 651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XІІІ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2/13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Ауылының (селоның)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42"/>
        <w:gridCol w:w="537"/>
        <w:gridCol w:w="101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1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 (селолық) әкімінің аппараты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Жаңа-Құрлыс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 (селолық) әкімінің аппараты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 ауылдық округі (селолық) әкімінің аппараты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 (селолық) әкімінің аппараты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 (селолық)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