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3419c" w14:textId="4d341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аудандық мәслихатының (V сайланған X сессиясы) 2012 жылғы 20 желтоқсандағы "2013 - 2015 жылдарға арналған Качир ауданының бюджеті туралы" N 1/10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2013 жылғы 17 шілдедегі N 3/16 шешімі. Павлодар облысының Әділет департаментінде 2013 жылғы 23 шілдеде N 3573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 </w:t>
      </w:r>
      <w:r>
        <w:rPr>
          <w:rFonts w:ascii="Times New Roman"/>
          <w:b w:val="false"/>
          <w:i w:val="false"/>
          <w:color w:val="000000"/>
          <w:sz w:val="28"/>
        </w:rPr>
        <w:t>4–тармағына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тармақшасына, облыстық мәслихаттың (V сайланған XIX сессиясы) 2013 жылғы 28 маусымдағы "Облыстық мәслихаттың (V сайланған XI сессиясы) 2012 жылғы 6 желтоқсандағы "2013 - 2015 жылдарға арналған облыстық бюджет туралы" N 116/11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 N 165/19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Качир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Качир аудандық мәслихатының 2012 жылғы 20 желтоқсандағы "2013 - 2015 жылдарға арналған Качир ауданының бюджеті туралы" N 1/10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N 3303 тіркелген, 2013 жылғы 8 қаңтарында "Тереңкөл тынысы" газетінің N 1, 2013 жылғы 5 қаңтарында "Заря" газетінің N 1 жарияланған) мынадай толықтырулар мен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"2467013" деген сандар "2484464"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"319337" деген сандар "338309"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"6318" деген сандар "5080"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"2360" деген сандар "2160"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"2125198" деген сандар "2138915"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"2597504" деген сандар "2614955"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3-1 тармағындағы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"82370" деген сандар "80319"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"9000" деген сандар "2300"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"19717" деген сандар "19197"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"2604" деген сандар "4181"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"7611 мың теңге – жергілікті атқарушы органдардың штат санын ұлғайтуға.";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–қосымшалары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–қосымшаларына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тұрақты жоспарлы-бюджеттік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 Баяндинов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Качир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Баяндинов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Качир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XVI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17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3/16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Качир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X сессиясы)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1/10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
(өзгерістер мен толықтыру)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"/>
        <w:gridCol w:w="408"/>
        <w:gridCol w:w="429"/>
        <w:gridCol w:w="8935"/>
        <w:gridCol w:w="2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2 484 464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338 309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140 571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140 571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103 957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103 957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85 675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50 704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3 263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18 708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3 307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 әрекеттерді жасағаны және (немесе) оған уәкілеттігі бар мемлекеттік органдар немесе лауазымды адамдар кұжаттар бергені үшін алынатын міндетті төлемдер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2 046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2 046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3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2 138 915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2 138 915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2 138 915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400"/>
        <w:gridCol w:w="543"/>
        <w:gridCol w:w="544"/>
        <w:gridCol w:w="8216"/>
        <w:gridCol w:w="21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2 614 955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266 859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236 867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19 471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14 471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59 799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53 077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6 722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157 597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137 151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8 301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16 796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16 796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13 712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13 196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13 196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13 032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10 667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10 667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5 329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5 329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5 329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1 617 566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180 437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118 360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100 118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18 242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62 077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62 077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1 353 853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8 384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8 384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1 345 469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1 300 161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45 308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83 276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83 276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15 069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10 417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40 309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124 937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105 112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105 112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11 146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44 975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143 737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40 951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8 089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8 089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27 509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23 484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31 028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31 028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31 028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71 758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65 233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10 109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52 955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180 876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85 854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85 822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85 822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7 329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4 962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4 962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41 322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27 443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25 443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13 879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12 071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41 409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25 633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15 418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14 072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6 624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6 752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62 048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17 292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7 323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7 323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9 969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34 891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34 891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34 891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40 651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35 351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10 407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10 407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24 944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24 944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58 816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57 463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11 569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11 569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15 447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15 447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8 262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8 262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101 106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101 106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101 106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97 094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5 184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5 184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5 184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алуға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-180 651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180 651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Качир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XVI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17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3/16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Качир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X сессиясы)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1/10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Ауылының (селоның) 2013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521"/>
        <w:gridCol w:w="537"/>
        <w:gridCol w:w="542"/>
        <w:gridCol w:w="1074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 (селолық) әкімінің аппараты</w:t>
            </w:r>
          </w:p>
        </w:tc>
      </w:tr>
      <w:tr>
        <w:trPr>
          <w:trHeight w:val="2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(селолық) әкімінің аппараты</w:t>
            </w:r>
          </w:p>
        </w:tc>
      </w:tr>
      <w:tr>
        <w:trPr>
          <w:trHeight w:val="1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(селолық) әкімінің аппараты</w:t>
            </w:r>
          </w:p>
        </w:tc>
      </w:tr>
      <w:tr>
        <w:trPr>
          <w:trHeight w:val="1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(селолық) әкімінің аппараты</w:t>
            </w:r>
          </w:p>
        </w:tc>
      </w:tr>
      <w:tr>
        <w:trPr>
          <w:trHeight w:val="1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(селолық) әкімінің аппараты</w:t>
            </w:r>
          </w:p>
        </w:tc>
      </w:tr>
      <w:tr>
        <w:trPr>
          <w:trHeight w:val="1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Жаңа-Құрлыс ауылдық округі (селолық) әкімінің аппараты</w:t>
            </w:r>
          </w:p>
        </w:tc>
      </w:tr>
      <w:tr>
        <w:trPr>
          <w:trHeight w:val="2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(селолық) әкімінің аппараты</w:t>
            </w:r>
          </w:p>
        </w:tc>
      </w:tr>
      <w:tr>
        <w:trPr>
          <w:trHeight w:val="1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1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(селолық) әкімінің аппараты</w:t>
            </w:r>
          </w:p>
        </w:tc>
      </w:tr>
      <w:tr>
        <w:trPr>
          <w:trHeight w:val="1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2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(селолық) әкімінің аппараты</w:t>
            </w:r>
          </w:p>
        </w:tc>
      </w:tr>
      <w:tr>
        <w:trPr>
          <w:trHeight w:val="1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Жаңа-Құрлыс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Жаңа-Құрлыс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Жаңа-Құрлыс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Жаңа-Құрлыс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Байконыс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Жаңа-Құрлыс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(селолық) әкімінің аппараты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