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d9dd" w14:textId="d10d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(V сайланған X сессиясы) 2012 жылғы 20 желтоқсандағы "2013 - 2015 жылдарға арналған Качир ауданының бюджеті туралы" N 1/10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2013 жылғы 29 қарашадағы N 2/21 шешімі. Павлодар облысының Әділет департаментінде 2013 жылғы 5 желтоқсанда N 3622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Качир аудандық мәслихатының 2012 жылғы 20 желтоқсандағы "2013 - 2015 жылдарға арналған Качир ауданының бюджеті туралы" N 1/10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3303 тіркелген, 2013 жылғы 8 қаңтарында "Тереңкөл тынысы" газетінің N 1, 2013 жылғы 5 қаңтарында "Заря" газетінің N 1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"2497749" деген сандар "2498409"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"351331" деген сандар "355232"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"6438" деген сандар "7401"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"2780" деген сандар "2916"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"2137200" деген сандар "2132860"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"2628240" деген сандар "2628900"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"35752" деген сандар "35782"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"5184" деген сандар "5154"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"-180043" деген сандар "-180073"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"180043" деген сандар "180073"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"9000" деген сандар "7914"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"20000" деген сандар "16746"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"4663" деген сандар "897"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жылғы 1 қаңтардан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Баяндинов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 Баяндинов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ХХІ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29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2/21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05"/>
        <w:gridCol w:w="361"/>
        <w:gridCol w:w="8840"/>
        <w:gridCol w:w="2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2 498 409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355 232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107 416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107 416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98 907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кұжаттар бергені үшін алынатын міндетті төлемдер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2 132 860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2 132 860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2 132 860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394"/>
        <w:gridCol w:w="536"/>
        <w:gridCol w:w="536"/>
        <w:gridCol w:w="8209"/>
        <w:gridCol w:w="21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2 628 900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274 836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244 238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162 570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140 221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қылмыстық–атқару қызметі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1 622 072 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181 031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120 257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1 357 187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1 349 069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1 302 781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135 692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187 506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40 898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105 131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105 131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105 131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101 119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алуға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7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-180 073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