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ed6e0" w14:textId="82ed6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аудандық мәслихатының (V сайланған X сессиясы) 2012 жылғы 20 желтоқсандағы "2013 - 2015 жылдарға арналған Качир ауданының бюджеті туралы" N 1/10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мәслихатының 2013 жылғы 12 желтоқсандағы N 1/22 шешімі. Павлодар облысының Әділет департаментінде 2013 жылғы 23 желтоқсанда N 3642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тармақшасына сәйкес Качир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Качир аудандық мәслихатының 2012 жылғы 20 желтоқсандағы "2013 - 2015 жылдарға арналған Качир ауданының бюджеті туралы" N 1/10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N 3303 тіркелген, 2013 жылғы 8 қаңтарында "Тереңкөл тынысы" газетінің N 1, 2013 жылғы 5 қаңтарында "Заря" газетінің N 1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"2498409" деген сандар "2489948"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"2132860" деген сандар "2124399"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"2628900" деген сандар "2620439"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"80319" деген сандар "77008"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"10417" деген сандар "10034"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"2300" деген сандар "1398"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"8194" деген сандар "5284"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"20837" деген сандар "19882"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тұрақты жоспарлы-бюджеттік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Г. Әменова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Качир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С. Баяндинов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Качир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ХXІІ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1/22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Качир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X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1/10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
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402"/>
        <w:gridCol w:w="259"/>
        <w:gridCol w:w="9008"/>
        <w:gridCol w:w="22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 (мың теңге)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2 489 948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355 232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139 789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139 789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107 416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107 416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98 907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56 904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3 165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23 638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15 200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7 150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кұжаттар бергені үшін алынатын міндетті төлемдер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7 401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2 651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</w:t>
            </w:r>
          </w:p>
        </w:tc>
      </w:tr>
      <w:tr>
        <w:trPr>
          <w:trHeight w:val="3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</w:t>
            </w:r>
          </w:p>
        </w:tc>
      </w:tr>
      <w:tr>
        <w:trPr>
          <w:trHeight w:val="3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</w:tr>
      <w:tr>
        <w:trPr>
          <w:trHeight w:val="3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2 124 399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2 124 399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2 124 399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400"/>
        <w:gridCol w:w="543"/>
        <w:gridCol w:w="543"/>
        <w:gridCol w:w="8130"/>
        <w:gridCol w:w="22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2 620 439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274 836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244 238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20 386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15 386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61 282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54 879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6 403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162 570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140 221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7 967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1 699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13 496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13 496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қауіпсіздігің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1 614 566 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177 720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120 257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100 712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19 545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57 463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57 463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1 357 187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8 118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8 118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1 349 069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1 302 781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46 288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79 659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79 659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9 343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15 018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37 741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125 067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104 110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104 110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11 138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18 076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43 175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57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4 225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3 988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20 957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20 957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19 027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135 692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30 115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1 961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1 961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8 089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8 089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16 459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16 459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37 828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37 828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37 828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67 749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61 224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47 512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6 525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6 525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187 506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91 454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91 422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91 422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11 171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7 151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41 322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27 443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25 443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13 879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12 071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43 559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26 183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5 471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6 701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61 057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15 577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5 608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5 608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9 969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10 589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10 589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34 891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34 891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34 891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7 969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7 969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7 969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7 937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46 198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40 898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52 591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51 644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16 713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16 713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8 373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8 373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15 047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15 047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105 131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105 131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105 131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101 119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35 782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5 154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алуға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-180 073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