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6337d" w14:textId="ef63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Байқоныс ауылдық округінің Қызылтаң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Качиры ауданы Байқоңыс ауылдық округі әкімінің 2013 жылғы 23 сәуірдегі N 6 шешімі. Павлодар облысының Әділет департаментінде 2013 жылғы 06 мамырда N 3532 болып тіркелді. Күші жойылды - Павлодар облысы Качир ауданы Байқоңыс ауылдық округі әкімінің 2013 жылғы 25 шілдедегі № 11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Качир ауданы Байқоңыс ауылдық округі әкімінің 25.07.2013 № 11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"Качир аудандық аумақтық инспекциясы" мемлекеттік мекемесінің бас ветеринариялық-санитарлық инспекторының ұсынысы негізінде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Качир ауданы Байқоныс ауылдық округінің Қызылтаң ауылы аумағында ауылшаруашылық жануарлардың құтырумен ауыру фактісі бойынша шектеу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"Качир ауданының ветеринария бөлімі", "Қазақстан Республикасы Ауыл шаруашылығы министрлігі ветеринариялық бақылау және қадағалау Комитетінің Качир аудандық аумақтық инспекциясы" (келісім бойынша), "Қазақстан Республикасы Денсаулық сақтау министрлігі Павлодар облысы бойынша мемлекеттік санитарлық-эпидемиологиялық қадағалау Департаменті Качир ауданы бойынша мемлекеттік санитарлық-эпидемиологиялық қадағалау басқармасы" (келісім бойынша) мемлекеттік мекемелері анықталған эпизоотиялық ошақта ветеринарлы-санитарлы ахуалды қамтамасыз ету үшін тиісті ветеринарлы-санитарлы іс-шараларды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жарияланғаннан кейін он күнтізбелік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Мадин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"Қазақстан Республикасы 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қадағалау Комитетінің Качир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аумақтық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Сәрсенов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2013 жылғы 23 сәуір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"Қазақстан Республикасы 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сақтау министрлігі Павлодар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бойынша мемлекеттік санитарлық-эпидемиологиялық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қадағалау Департаменті Качир ауданы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санитарлық-эпидемиологиялық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қадағалау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Тыртықаев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2013 жылғы 23 сәуір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