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c43a" w14:textId="82ac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мәслихаттың (V сайланған XIII кезектен тыс сессиясы) 2013 жылғы 11 ақпандағы "Лебяжі ауданы бойынша 2013 жылға арналған мұқтаж азаматтардың жекелеген санаттарына әлеуметтік көмек тағайындау туралы" N 4/13 шешіміне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2013 жылғы 03 сәуірдегі N 3/15 шешімі. Павлодар облысының Әділет департаментінде 2013 жылғы 22 сәуірде N 3511 болып тіркелді. Күші жойылды - қолдану мерзімінің өтуіне байланысты (Павлодар облысы Лебяжі аудандық мәслихатының 2014 жылғы 05 наурыздағы N 1-19/43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Лебяжі аудандық мәслихатының 05.03.2014 N 1-19/43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кодексiнiң 56-бабы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28 сәуiрдегi "Ұлы Отан соғысының қатысушылары мен мүгедектерiне және соларға теңестiрiлген адамдарға берiлетiн жеңiлдiктер мен оларды әлеуметтiк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сәуiрдегi "Қазақстан Республикасында мүгедектердi әлеуметтiк қорғау туралы" Заңының 11-бабы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Үкiметiнiң 2011 жылғы 7 сәуiрдегi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"Жергiлiктi өкiлдi органдардың шешiмдерi бойынша мұқтаж азаматтардың жекелеген санаттарына әлеуметтiк көмек тағайындау және төлеу"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мәслихат, </w:t>
      </w:r>
      <w:r>
        <w:rPr>
          <w:rFonts w:ascii="Times New Roman"/>
          <w:b/>
          <w:i w:val="false"/>
          <w:color w:val="000000"/>
          <w:sz w:val="28"/>
        </w:rPr>
        <w:t>ШЕШIМ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Лебяжі аудандық мәслихаттың (V сайланған ХІІІ кезектен тыс сессиясы) 2013 жылғы 11 ақпандағы "Лебяжі ауданы бойынша 2013 жылға арналған мұқтаж азаматтардың жекелеген санаттарына әлеуметтік көмек тағайындау туралы" N 4/13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3460 тіркелген, 2013 жылғы 07 наурыздағы "Аққу үні" N 10 газетінде жарияланған) келесі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2–тармағында </w:t>
      </w:r>
      <w:r>
        <w:rPr>
          <w:rFonts w:ascii="Times New Roman"/>
          <w:b w:val="false"/>
          <w:i w:val="false"/>
          <w:color w:val="000000"/>
          <w:sz w:val="28"/>
        </w:rPr>
        <w:t>1) тармақшаның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"68000" деген сандары "75000" деген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"көлемінде," деген сөзден кейін "азық-түлік жиынын сатып алу үшін - 5000 теңге көлемінде,"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Қ. Әлтаев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Қ. Әлтаев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