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3662" w14:textId="ca23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мәслихаттың (V сайланған XIII кезектен тыс сессиясы) 2013 жылғы 11 ақпандағы "Лебяжі ауданы бойынша 2013 жылға арналған мұқтаж азаматтардың жекелеген санаттарына әлеуметтік көмек тағайындау туралы" N 4/13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2013 жылғы 22 шілдедегі N 2/19 шешімі. Павлодар облысының Әділет департаментінде 2013 жылғы 07 тамызда N 3589 болып тіркелді. Күші жойылды - қолдану мерзімінің өтуіне байланысты (Павлодар облысы Лебяжі аудандық мәслихатының 2014 жылғы 05 наурыздағы N 1-19/43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05.03.2014 N 1-19/43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кодексiнiң 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және Қазақстан Республикасының 1995 жылғы 28 сәуiрдегi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сәуiрдегi "Қазақстан Республикасында мүгедектердi әлеуметтiк қорғау туралы" Заңының 11 - 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 Үкiметiнiң 2011 жылғы 7 сәуiрдегi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"Жергiлiктi өкiлдi органдардың шешiмдерi бойынша мұқтаж азаматтардың жекелеген санаттарына әлеуметтiк көмек тағайындау және төлеу"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(V сайланған ХІІІ кезектен тыс сессиясы) 2013 жылғы 11 ақпандағы "Лебяжі ауданы бойынша 2013 жылға арналған мұқтаж азаматтардың жекелеген санаттарына әлеуметтік көмек тағайындау туралы" N 4/13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3460 тіркелген, 2013 жылғы 07 наурыздағы "Аққу үні" - "Вести Акку" N 10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келесі мазмұндағы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"арбадағы мүгедек;";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тармақшасы келесі мазмұндағы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табысты ескермей: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көрсетілген санаттарға жазылу компаниясы кезеңінде республикалық, облыстық және аудандық газеттерге жазылуға нақты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пәтерлеріне ағымды жөндеу жасау 30000 теңге көлемінде, өтініш түскен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айдың 25-не дейін тұрғын коммуналдық қызмет шығындарды төлеу үшін 4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айдың 25-не дейін нақты қолданылған электр қуатын төлеу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және 3) тармақшаларында көрсетілген санаттарға: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жазылу компаниясы кезеңінде республикалық, облыстық және аудандық газеттерге жазылуға нақты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айдын 25-не дейін тұрғын коммуналдық қызмет шығындарды төлеу үшін (Ауған соғысының қатысушылары мен Чернобыль атом электростанциясына қатысушыларынан басқалары) 3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есептік тоқсанның 5-не дейін Ауған соғысының қатысушыларына және Чернобыль атом электростанциясына қатысушыларына тұрғын коммуналдық қызмет шығындарды төлеу үшін 5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тармақшаның үшінші абзацында көрсетілген санаттарға (тек қана ордендерiмен және медальдерiмен наградталған адамдарға) электрлі қуатты пеш орнату үшін нақты көлемі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көрсетілген санаттарға өтініш жазған күннен бастап 15 күнтізбелік күн ішінде санаторлы-курорттық ем алуға 49000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 санаторлы-курорттық емделуден бас тартқан жағдайда, 10 күн ішінде алған әлеуметтік көмекті аудан бюджетіне қайтарады;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қаласына экскурсияға бару үшін 27000 теңге көлемінде, өтініш жазған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көрсетілген санаттарға: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отын сатып алу үшін 5 айлық есептік көрсеткіш көлемінде,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жазылу компаниясы кезеңінде облыстық және аудандық газеттерге жазылуға нақты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дәрі-дәрмек сатып алу үшін 5 айлық есептік көрсеткіш көлемінде, 15 күнтізбелік күн ішінде өтініш берген күннен бастап;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 көлеміндегі шығындардың есебін көрсете отырып өз жеке ісін ашу үшін материалдық көмек,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спутниктік телебағдарламасын орнату үшін нақты көлемінде,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тармақшаның бесінші абзацында көрсетілген санаттарға пандус құру үшін нақты көлемінде, өтініш түскен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мүгедек балаларды бала-бақшада ұстау үшін төлем ақысы 3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бала-бақшаға баратын мектепке дейінгі балалардың мүгедек ата-аналарына бала-бақша төлем ақысы 3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 көрсетілген санаттарға бас бостандығын айыру орнынан шыққан азаматтарға 5 айлық есептік көрсеткіш көлемінде,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кәсіби даярлау және қайта даярлау өтіп жатқан жұмыссыздарға 7500 теңге көлемінде есептік айдың 5-не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 тіркеуде тұрған жұмыссыздарға жерлеуге 15 айлық есептік көрсеткіш көлемінде,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тармақшаның бірінші абзацында көрсетілген санаттарға 10 айлық есептік көрсеткіш, 15 күнтізбелік күн ішінде өтініш берген күннен бастап;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тармақшаның екінші абзацында көрсетілген санаттарға стационарлық емделуге мұқтаж азаматтарға 5 айлық есептік көрсеткіш көлемінде,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тармақшаның үшінші абзацында көрсетілген санаттарға 10 айлық есептік көрсеткіш көлемінде "Павлодар облысының СПИДпен күрес және алдын алу орталығы" мемлекеттік мекемесінен тізім түскен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тармақшаның екінші абзацында көрсетілген санаттарға амбулаториялық емделудегі азаматтарға 5 айлық есептік көрсеткіш,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біржолғы материалдық көмек: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 көрсетілген азаматтарға аудан орталығының арасындағы қашықтыққа байланысты (Аққу, Шарбақты, Бесқарағай, Жамбыл, Жанатан, Әйтей, Черное, Шабар, Шәмши, Ямышево, Қызыл-қоғам, Тлектес ауылдары – 121170 теңге; Қазы, Малыбай, Қазантай ауылдары – 125000 теңге; Майқарағай, Мерғалым, Баймолда, Тақыр, Теренкөл, Төсағаш ауылдары – 175000 теңге, Шақа, Шоқтал, Жабағлы - 200000 теңге) материалдық көмек,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 көрсетілген азаматтарға 200000 теңгеден бастап 400000 теңгеге дейін (аудандық орталығы дәрігерлеріне 200000 теңге; Шарбақты, Бесқарағай, Жамбыл, Жанатан, Әйтей, Черное, Шабар, Шәмши, Ямышево, Қызыл-қоғам, Тлектес ауылдары – 300000 теңге; Қазы, Малыбай, Қазантай, Майқарағай, Мерғалым, Баймолда, Тақыр, Теренкөл, Төсағаш, Шақа, Шоқтал, Жабағлы – 400000) материалдық көмек, өтініш берген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тармақшаның бесінші абзацында көрсетілген санаттарға пәтерлеріне ағымдағы жөндеу жасау үшін нақты көлемінде, өтініш түскен күннен бастап 15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тармақшада көрсетілген санаттарға айдың 25-не дейін нақты қолданылған электр қуатын төлеу үшін;";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"15" деген санынан кейін "күнтізбелік"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