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c78f" w14:textId="7bac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сайланған XII сессиясы) 2012 жылғы 20 желтоқсандағы "2013 - 2015 жылдарға арналған Лебяжі ауданының бюджеті туралы" N 1/12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2013 жылғы 31 қазандағы N 1/22 шешімі. Павлодар облысының Әділет департаментінде 2013 жылғы 08 қарашада N 3611 болып тіркелді. Күші жойылды - қолдану мерзімінің өтуіне байланысты (Павлодар облысы Лебяжі аудандық мәслихатының 2014 жылғы 05 наурыздағы N 1-19/43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05.03.2014 N 1-19/43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(V сайланған XІI сессиясы) 2012 жылғы 20 желтоқсандағы "2013 - 2015 жылдарға арналған Лебяжі ауданының бюджеті туралы" N 1/12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3316 тіркелген, 2013 жылғы 12 қаңтардағы аудандық "Аққу үні" - "Вести Акку" газетінің N 2 басылымында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"1976968" сандары "1986968"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"239481" сандары "249481"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"1993969" сандары "2003969"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XXІІ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сессиясы)2013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қазандағы N 1/22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Лебяжі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ХІІ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2"/>
        <w:gridCol w:w="401"/>
        <w:gridCol w:w="8774"/>
        <w:gridCol w:w="240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1986968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249481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7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9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1735735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1735735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40"/>
        <w:gridCol w:w="541"/>
        <w:gridCol w:w="541"/>
        <w:gridCol w:w="7951"/>
        <w:gridCol w:w="23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2003969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13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93827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1005952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1002488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992177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70397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12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80038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2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2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-61084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