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293b7" w14:textId="9629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Қоғамдық жұмыстарға тарту түрінде жазаны өтеуге сотталған тұлғаларға арналған қоғамдық жұмыстардың түрлерін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Лебяжі аудандық әкімдігінің 2013 жылғы 27 желтоқсандағы N 384/73 қаулысы. Павлодар облысының Әділет департаментінде 2014 жылғы 22 қаңтарда N 3672 болып тіркелді Күші жойылды - Павлодар облысы Лебяжі аудандық әкімдігінің 2014 жылғы 31 желтоқсандағы N 388/12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- Павлодар облысы Лебяжі аудандық әкімдігінің 31.12.2014 N 388/12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1997 жылғы 16 шiлдедегi Қылмыстық кодексiнiң </w:t>
      </w:r>
      <w:r>
        <w:rPr>
          <w:rFonts w:ascii="Times New Roman"/>
          <w:b w:val="false"/>
          <w:i w:val="false"/>
          <w:color w:val="000000"/>
          <w:sz w:val="28"/>
        </w:rPr>
        <w:t>42-бабының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1997 жылғы 13 желтоқсандағы Қылмыстық - атқару кодексiнiң </w:t>
      </w:r>
      <w:r>
        <w:rPr>
          <w:rFonts w:ascii="Times New Roman"/>
          <w:b w:val="false"/>
          <w:i w:val="false"/>
          <w:color w:val="000000"/>
          <w:sz w:val="28"/>
        </w:rPr>
        <w:t>30-бабының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1-тармағына, Қазақстан Республикасының 2001 жылғы 23 қаңтардағы "Қазақстан Республикасындағы жергiлiктi мемлекеттiк басқару және өзiн-өзi басқару туралы"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Лебяжі ауданы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Қоғамдық жұмыстарға тарту түрiнде жазаны өтеуге сотталған тұлғаларға арналған қоғамдық жұмыстардың түрлерi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белгiленсiн.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Ауыл округтерінің әкімдері Лебяжі аудандық қылмыстық - атқару инспекциясының келісімімен қоғамдық жұмысқа тарту түрінде жазаны өтеуге арналған объектілердің тізімдерін сотқа тоқсан сайын ұсынсын.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әкiмiнiң әлеуметтік мәселелер жөніндегі орынбасарына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 рет ресми жарияланған күннен бастап күнтiзбелiк он күн өткен соң қолданысқа енгізіледі.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Құрманова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Лебяжі ауданы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N384/73 "Қоғамдық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жұмыстарға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түрiнде жазаны өтеуге сотталған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тұлғаларға арналған 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 түрлерiн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белгiлеу туралы"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Қоғамдық жұмыстарға тарту түрiнде жазаны өтеуге</w:t>
      </w:r>
      <w:r>
        <w:br/>
      </w:r>
      <w:r>
        <w:rPr>
          <w:rFonts w:ascii="Times New Roman"/>
          <w:b/>
          <w:i w:val="false"/>
          <w:color w:val="000000"/>
        </w:rPr>
        <w:t>сотталған тұлғаларға арналған қоғамдық жұмыстар түрлерi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Тұрмыстық қалдықтарды жинау.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2. Аумақты қызылсу мұздан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3. Аумақты қардан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4. Аумақты қоқыстан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5. Аумақты тұрмыстық қалдықтардан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6. Аумақты арамшөптен тазарту.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7.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8. Жас бұтақтарды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9. Ағаштарды кесу.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10. Ағаштарды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11. Ағаштар егу.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12. Гүлзарларды бөлiп отырғызу.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13. Көгалдарды қолмен қайта қазу.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14. Шөптi шабу.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15. Қоқысты жинау және шығару.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16. Ғимараттарды әктеу.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17. Ғимараттарды сырлау және өзге де жөндеу жұмыстары.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