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4679" w14:textId="1814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ауылдық округі Аққу ауылының Ташимов көшесінде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ауданының Лебяжі ауылдық округі әкімінің 2013 жылғы 24 мамырдағы N 1 шешімі. Павлодар облысының Әділет департаментінде 2013 жылғы 07 маусымда N 3549 болып тіркелді. Күші жойылды - Павлодар облысы Лебяжі ауданының Лебяжі ауылдық округі әкімінің 2013 жылғы 09 қыркүйектегі N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ауданының Лебяжі ауылдық округі әкімінің 09.09.2013 N 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шiлдедегi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мемлекеттiк ветеринариялық бас инспекторының ұсынысы негiзiнде Лебяжі ауылдық округi әкiмi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Малдардың құтыру ауруының анықталуына байланысты Лебяжі ауылдық округiнiң Аққу ауылындағы Ташимов көшесiнде шектеу iс-шараларын енгiзе отырып, ветеринариялық режим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өзім бақылаймын.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жарияланғаннан кейін он күнтізбелік күн өткен соң қолданысқа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 Халемов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Лебяжі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инспекциясы"                      Г. Сагалов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күні 23 мамыр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