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ee2b" w14:textId="f62e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 сессиясы) 2012 жылғы 20 желтоқсандағы "2013 - 2015 жылдарға арналған Май аудандық бюджет туралы" N 1/10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2013 жылғы 06 ақпандағы N 2/12 шешімі. Павлодар облысының Әділет департаментінде 2013 жылғы 22 ақпанда N 3437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2013 жылғы 28 қаңтардағы N 129/14 "Облыстық мәслихаттың (V сайланған XІ сессиясы) 2012 жылғы 6 желтоқсандағы "2013 - 2015 жылдарға арналған облыстық бюджет туралы" (Нормативтік құқықтық актілердің мемлекеттік тіркеу тізілімінде N 3396 тіркелген)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 сессиясы) 2012 жылғы 20 желтоқсандағы "2013 - 2015 жылдарға арналған Май аудандық бюджет туралы" (Нормативтік құқықтық актілердің мемлекеттік тіркеу тізілімінде 2012 жылғы 29 қаңтарда N 3312 тіркелген, аудандық "Шамшырақ" газетінің 2013 жылғы 12 қаңтардағы N 2, N 1/10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"1405048" деген сандар "1655577"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"1100546" деген сандар "1351075"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"1405048" деген сандар "1674577"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"-1433" деген сандар "46191"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 – 47624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"1433" деген сандар "-65191"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 "-1433" деген сандар "65191"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Кәрімов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XІІ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2/12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1/10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21"/>
        <w:gridCol w:w="585"/>
        <w:gridCol w:w="8394"/>
        <w:gridCol w:w="22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1655577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299722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171406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160619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3"/>
        <w:gridCol w:w="572"/>
        <w:gridCol w:w="572"/>
        <w:gridCol w:w="7764"/>
        <w:gridCol w:w="229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1674577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743776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спорт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90388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52468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1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өзгеде төлемдерді төлеу бойынша борышына қызмет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-65191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