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db23c" w14:textId="f7db2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аудандық мәслихатының (V сайланған X сессиясы) 2012 жылғы 20 желтоқсандағы "2013 - 2015 жылдарға арналған Май аудандық бюджет туралы" N 1/10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2013 жылғы 28 ақпандағы N 1/13 шешімі. Павлодар облысының Әділет департаментінде 2013 жылғы 13 наурызда N 3478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 106-бабы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Май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Май аудандық мәслихатының (V сайланған Х сессиясы) 2012 жылғы 20 желтоқсандағы "2013 - 2015 жылдарға арналған Май аудандық бюджет туралы" (Нормативтік құқықтық актілердің мемлекеттік тіркеу тізілімінде 2012 жылғы 29 қаңтарда N 3312 тіркелген, аудандық "Шамшырақ" газетінің 2013 жылғы 12 қаңтардағы N 2, N 1/10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мен қадағалау аудандық мәслихатының әлеуметтік-экономикалық даму және бюджет жөніндегі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Cессия төрағасы                            Қ. Кәрімов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Ғ. Арынов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XІІІ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28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1/13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X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1/10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462"/>
        <w:gridCol w:w="526"/>
        <w:gridCol w:w="8587"/>
        <w:gridCol w:w="238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1655577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299722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70272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70272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54861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54861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171406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160619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5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түсімдерi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1351075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1351075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83"/>
        <w:gridCol w:w="542"/>
        <w:gridCol w:w="542"/>
        <w:gridCol w:w="7942"/>
        <w:gridCol w:w="242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1674577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203220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178661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50667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50667</w:t>
            </w:r>
          </w:p>
        </w:tc>
      </w:tr>
      <w:tr>
        <w:trPr>
          <w:trHeight w:val="5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115830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115530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</w:p>
        </w:tc>
      </w:tr>
      <w:tr>
        <w:trPr>
          <w:trHeight w:val="7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</w:p>
        </w:tc>
      </w:tr>
      <w:tr>
        <w:trPr>
          <w:trHeight w:val="5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</w:p>
        </w:tc>
      </w:tr>
      <w:tr>
        <w:trPr>
          <w:trHeight w:val="79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12718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1026781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196107</w:t>
            </w:r>
          </w:p>
        </w:tc>
      </w:tr>
      <w:tr>
        <w:trPr>
          <w:trHeight w:val="5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169782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23498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146284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26325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26325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793636</w:t>
            </w:r>
          </w:p>
        </w:tc>
      </w:tr>
      <w:tr>
        <w:trPr>
          <w:trHeight w:val="5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784166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743776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37038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37038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5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7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108399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89369</w:t>
            </w:r>
          </w:p>
        </w:tc>
      </w:tr>
      <w:tr>
        <w:trPr>
          <w:trHeight w:val="5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</w:t>
            </w:r>
          </w:p>
        </w:tc>
      </w:tr>
      <w:tr>
        <w:trPr>
          <w:trHeight w:val="5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81843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22543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37452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</w:t>
            </w:r>
          </w:p>
        </w:tc>
      </w:tr>
      <w:tr>
        <w:trPr>
          <w:trHeight w:val="7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19030</w:t>
            </w:r>
          </w:p>
        </w:tc>
      </w:tr>
      <w:tr>
        <w:trPr>
          <w:trHeight w:val="5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19030</w:t>
            </w:r>
          </w:p>
        </w:tc>
      </w:tr>
      <w:tr>
        <w:trPr>
          <w:trHeight w:val="7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18408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89613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5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34895</w:t>
            </w:r>
          </w:p>
        </w:tc>
      </w:tr>
      <w:tr>
        <w:trPr>
          <w:trHeight w:val="5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5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31007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31007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52468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52468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16942</w:t>
            </w:r>
          </w:p>
        </w:tc>
      </w:tr>
      <w:tr>
        <w:trPr>
          <w:trHeight w:val="1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31922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138125</w:t>
            </w:r>
          </w:p>
        </w:tc>
      </w:tr>
      <w:tr>
        <w:trPr>
          <w:trHeight w:val="1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98175</w:t>
            </w:r>
          </w:p>
        </w:tc>
      </w:tr>
      <w:tr>
        <w:trPr>
          <w:trHeight w:val="5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76011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76011</w:t>
            </w:r>
          </w:p>
        </w:tc>
      </w:tr>
      <w:tr>
        <w:trPr>
          <w:trHeight w:val="2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19537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4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24440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5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21778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21613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</w:t>
            </w:r>
          </w:p>
        </w:tc>
      </w:tr>
      <w:tr>
        <w:trPr>
          <w:trHeight w:val="18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мәдениет, тілдерді дамыту, дене шынықтыру және спорт бөлімі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</w:t>
            </w:r>
          </w:p>
        </w:tc>
      </w:tr>
      <w:tr>
        <w:trPr>
          <w:trHeight w:val="5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60094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15038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</w:p>
        </w:tc>
      </w:tr>
      <w:tr>
        <w:trPr>
          <w:trHeight w:val="1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</w:t>
            </w:r>
          </w:p>
        </w:tc>
      </w:tr>
      <w:tr>
        <w:trPr>
          <w:trHeight w:val="5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</w:t>
            </w:r>
          </w:p>
        </w:tc>
      </w:tr>
      <w:tr>
        <w:trPr>
          <w:trHeight w:val="9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39849</w:t>
            </w:r>
          </w:p>
        </w:tc>
      </w:tr>
      <w:tr>
        <w:trPr>
          <w:trHeight w:val="5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39849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39849</w:t>
            </w:r>
          </w:p>
        </w:tc>
      </w:tr>
      <w:tr>
        <w:trPr>
          <w:trHeight w:val="6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</w:t>
            </w:r>
          </w:p>
        </w:tc>
      </w:tr>
      <w:tr>
        <w:trPr>
          <w:trHeight w:val="5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9689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</w:t>
            </w:r>
          </w:p>
        </w:tc>
      </w:tr>
      <w:tr>
        <w:trPr>
          <w:trHeight w:val="5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8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6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26945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5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26604</w:t>
            </w:r>
          </w:p>
        </w:tc>
      </w:tr>
      <w:tr>
        <w:trPr>
          <w:trHeight w:val="5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</w:t>
            </w:r>
          </w:p>
        </w:tc>
      </w:tr>
      <w:tr>
        <w:trPr>
          <w:trHeight w:val="8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</w:t>
            </w:r>
          </w:p>
        </w:tc>
      </w:tr>
      <w:tr>
        <w:trPr>
          <w:trHeight w:val="7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</w:tr>
      <w:tr>
        <w:trPr>
          <w:trHeight w:val="8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46191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47624</w:t>
            </w:r>
          </w:p>
        </w:tc>
      </w:tr>
      <w:tr>
        <w:trPr>
          <w:trHeight w:val="8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47624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47624</w:t>
            </w:r>
          </w:p>
        </w:tc>
      </w:tr>
      <w:tr>
        <w:trPr>
          <w:trHeight w:val="5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47624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47624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6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-65191</w:t>
            </w:r>
          </w:p>
        </w:tc>
      </w:tr>
      <w:tr>
        <w:trPr>
          <w:trHeight w:val="6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65191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түсiмi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iшкi қарыздар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келiсiм-шарттары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22483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22483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