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7a1f" w14:textId="77d7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және сайлау алдындағы жария іс-шараларды өткізу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2013 жылғы 17 маусымдағы № 173/6 қаулысы. Павлодар облысының Әділет департаментінде 2013 жылғы 02 шілдеде № 3557 болып тіркелді. Күші жойылды - Павлодар облысы Май аудандық әкімдігінің 2019 жылғы 8 мамырдағы № 125/5 (алғашқы ресми жарияланған күннен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әкімдігінің 08.05.2019 № 125/5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тармақтарына сәйкес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кандидаттардың үгіттік баспа материалдарын орналастыру үшін орындардың тізбесі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кандидаттардың сайлау алдындағы жария iс-шараларды өткiзу үшін үй-жайлар тізбесі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орындауын бақылау аудан әкімінің орынбасары Н.Ғ. Исахановаға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өткеннен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Пішенбаев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 ауданының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17 маусым 2013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759"/>
        <w:gridCol w:w="9376"/>
        <w:gridCol w:w="890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орналастыру орындары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Стендтер, тумбалардың саны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орта мектебі және Мәдениет үйі ғимараттарының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орта мектебі және Мәдениет үйі ғимараттарының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орта мектебі ғимаратының және "Нұр" дүкенінің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көшесінде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Тіктоғай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көшесінде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және "Достық" дүкенінің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аялдамасының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орта мектебі және Мәдениет үйі ғимараттарының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Қызыл-еңбек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орта мектебі ғимаратының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мектебі ғимаратының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дәрігерлік амбулатория ғимаратының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орта мектебі және Мәдениет үйі ғимараттарының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Ақсарай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Жаңасарай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көшесінде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спорт кешені және Мәдениет үйі ғимараттарының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Карабұлақ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көшесінде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көшесінде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колледжі N 13, Е. Мұқашев атындағы орта мектебі, "Қазақтелеком" АҚ, "Салтанат" дүкені, "Жемчужина" дүкені, "Әлихан" дүкені және теміржол станциясы ғимараттарының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фельдшерлік пункті ғимараттарының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мектебі ғимаратының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ғимараттарының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ауылы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мектебі ғимаратының жанында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алдындағы жария iс-шараларды өткiзу үшін үй-жайлар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6"/>
        <w:gridCol w:w="2926"/>
        <w:gridCol w:w="4008"/>
      </w:tblGrid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орналасу орны</w:t>
            </w:r>
          </w:p>
        </w:tc>
      </w:tr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ауылдық клубы</w:t>
            </w:r>
          </w:p>
        </w:tc>
      </w:tr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клубы</w:t>
            </w:r>
          </w:p>
        </w:tc>
      </w:tr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клубы</w:t>
            </w:r>
          </w:p>
        </w:tc>
      </w:tr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мәдениет үйі</w:t>
            </w:r>
          </w:p>
        </w:tc>
      </w:tr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ауылдық клубы</w:t>
            </w:r>
          </w:p>
        </w:tc>
      </w:tr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мәдениет үйі</w:t>
            </w:r>
          </w:p>
        </w:tc>
      </w:tr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мәдениет үйі</w:t>
            </w:r>
          </w:p>
        </w:tc>
      </w:tr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мәдениет үйі</w:t>
            </w:r>
          </w:p>
        </w:tc>
      </w:tr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клубы</w:t>
            </w:r>
          </w:p>
        </w:tc>
      </w:tr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үйі</w:t>
            </w:r>
          </w:p>
        </w:tc>
      </w:tr>
      <w:tr>
        <w:trPr>
          <w:trHeight w:val="30" w:hRule="atLeast"/>
        </w:trPr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мәдениет үйі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