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e735" w14:textId="605e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 сессиясы) 2012 жылғы 20 желтоқсандағы "2013 - 2015 жылдарға арналған Май аудандық бюджет туралы" N 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2013 жылғы 19 шілдедегі N 1/19 шешімі. Павлодар облысының Әділет департаментінде 2013 жылғы 31 шілдеде N 3582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облыстық мәслихаттың 2013 жылғы 28 маусымдағы N 165/19 "Облыстық мәслихаттың (V сайланған ХІ сессиясы) 2012 жылғы 6 желтоқсандағы "2013 - 2015 жылдарға арналған облыстық бюджет туралы" (Нормативтік құқықтық актілердің мемлекеттік тіркеу тізілімінде N 3563 тіркелген)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(V сайланған Х сессиясы) 2012 жылғы 20 желтоқсандағы "2013 - 2015 жылдарға арналған Май аудандық бюджет туралы" (Нормативтік құқықтық актілердің мемлекеттік тіркеу тізілімінде 2012 жылғы 29 қаңтарда N 3312 тіркелген, аудандық "Шамшырақ" газетінің 2013 жылғы 12 қаңтардағы N 2 жарияланған) N 1/10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"1669017" деген сандар "1682238"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"305722" деген сандар "311062"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"4420" деген сандар "5080"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"1358515" деген сандар "1365736"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"1733235" деген сандар "1748241"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"-124209" деген сандар "-125994"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"124209" деген сандар "125994"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Нұров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Ғ.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XІХ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1/19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0"/>
        <w:gridCol w:w="438"/>
        <w:gridCol w:w="8613"/>
        <w:gridCol w:w="230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1682238</w:t>
            </w:r>
          </w:p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311062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71272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71272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1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1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160723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1365736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1365736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68"/>
        <w:gridCol w:w="547"/>
        <w:gridCol w:w="541"/>
        <w:gridCol w:w="7798"/>
        <w:gridCol w:w="229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1748241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1036857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785572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744718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78111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56774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-125994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