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802a" w14:textId="3ec8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X сессиясы) 2012 жылғы 20 желтоқсандағы "2013 - 2015 жылдарға арналған Май аудандық бюджет туралы" N 1/10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2013 жылғы 30 қазандағы N 1/23 шешімі. Павлодар облысының Әділет департаментінде 2013 жылғы 04 қарашада N 3607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 аудандық мәслихатының (V сайланған Х сессиясы) 2012 жылғы 20 желтоқсандағы "2013 - 2015 жылдарға арналған Май аудандық бюджет туралы" (Нормативтік құқықтық актілердің мемлекеттік тіркеу тізілімінде 2012 жылғы 29 қаңтарда N 3312 тіркелген, 2013 жылғы 12 қаңтардағы аудандық "Шамшырақ" газетінің N 2 жарияланған) N 1/10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"1682238" деген сандар "1695240"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"311062" деген сандар "324182"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"5080" деген сандар "4782"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"360" деген сандар "540"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"1748241" деген сандар "1761242"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"46191" деген сандар "45952"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"47624" деген сандар "47622"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"-125994" деген сандар "-125754"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"125994" деген сандар "125754"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Ғ.Арынов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XХІІІ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30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1/23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3"/>
        <w:gridCol w:w="445"/>
        <w:gridCol w:w="8748"/>
        <w:gridCol w:w="2322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1695240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324182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76472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76472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161523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1365736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1365736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1"/>
        <w:gridCol w:w="545"/>
        <w:gridCol w:w="615"/>
        <w:gridCol w:w="8024"/>
        <w:gridCol w:w="233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1761242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49167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1041235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197432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171107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146284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797172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786808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746482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46631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102969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83580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22903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8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39950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8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100232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77418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8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8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27959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56774</w:t>
            </w:r>
          </w:p>
        </w:tc>
      </w:tr>
      <w:tr>
        <w:trPr>
          <w:trHeight w:val="8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-125754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