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c337" w14:textId="2b6c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 сессиясы) 2012 жылғы 20 желтоқсандағы "2013 - 2015 жылдарға арналған Май аудандық бюджет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2013 жылғы 18 желтоқсандағы N 1/26 шешімі. Павлодар облысының Әділет департаментінде 2013 жылғы 24 желтоқсанда N 3646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облыстық мәслихаттың 2013 жылғы 9 желтоқсандағы N 195/25 "Облыстық мәслихаттың (V сайланған XІ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 сессиясы) 2012 жылғы 20 желтоқсандағы "2013 - 2015 жылдарға арналған Май аудандық бюджет туралы" (Нормативтік құқықтық актілердің мемлекеттік тіркеу тізілімінде 2012 жылғы 29 қаңтарда N 3312 тіркелген, аудандық "Шамшырақ" газетінің 2013 жылғы 12 қаңтардағы N 2 жарияланған) N 1/10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"1697401" деген сандар "1695653"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"1363997" деген сандар "1362249"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"1763403" деген сандар "1761655"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Н. Жұмабекова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XХVI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84"/>
        <w:gridCol w:w="441"/>
        <w:gridCol w:w="8673"/>
        <w:gridCol w:w="232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1695653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328482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59761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59761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162723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1362249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1362249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00"/>
        <w:gridCol w:w="537"/>
        <w:gridCol w:w="537"/>
        <w:gridCol w:w="7969"/>
        <w:gridCol w:w="227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1761655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210327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1042421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801060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750206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42928</w:t>
            </w:r>
          </w:p>
        </w:tc>
      </w:tr>
      <w:tr>
        <w:trPr>
          <w:trHeight w:val="8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82245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100488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-125754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</w:t>
            </w:r>
          </w:p>
        </w:tc>
      </w:tr>
      <w:tr>
        <w:trPr>
          <w:trHeight w:val="1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