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798b" w14:textId="2857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2013 жылғы 17 қаңтардағы N 11/1 қаулысы. Павлодар облысының Әділет департаментінде 2013 жылғы 19 ақпанда N 3425 болып тіркелді. Күші жойылды - Павлодар облысы Павлодар аудандық әкімдігінің 2013 жылғы 25 шілдедегі N 236/7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әкімдігінің 25.07.2013 N 236/7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"Адамдарға жұмыспен қамтуға жәрдемдесудiң белсендi нысандарына қатысуға жолдама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он күнтiзбелiк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11/1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"Адамдарға жұмыспен қамтуға жәрдемдесудiң</w:t>
      </w:r>
      <w:r>
        <w:br/>
      </w:r>
      <w:r>
        <w:rPr>
          <w:rFonts w:ascii="Times New Roman"/>
          <w:b/>
          <w:i w:val="false"/>
          <w:color w:val="000000"/>
        </w:rPr>
        <w:t>
белсендi нысандарына қатысуға жолдама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 атауы: "Адамдарға жұмыспен қамтуға жәрдемдесудiң белсендi нысандарына қатысуға жолдама беру" (бұдан әрі – мемлекеттік қызмет):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"Адамдарға жастар практикасына жолдама берудi";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"Адамдарға қоғамдық жұмыстарға жолдама берудi";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"Адамдарға әлеуметтiк жұмыс орнына жұмысқа орналасу үшiн жолдама берудi";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"Жұмысқа орналасу үшiн жолдама берудi";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"Адамдарға кәсiптiк даярлауға, қайта даярлауға және бiлiктiлiктi арттыруға жолдама берудi" қамтиды;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"Адамдарға кәсіптік бағдарлауда тегін қызмет көрсетуді"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2012 жылғы 17 тамыздағы N 1059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"Адамдарға жұмыспен қамтуға жәрдемдесудiң белсендi нысандарына қатысуға жолдама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қызметтiң нәтижесi мемлекеттiк қызмет алушы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тұлғаларға: Қазақстан Республикасының азаматтарына, оралмандарға, Қазақстан Республикасында тұрақты тұратын шетелдіктерге, азаматтығы жоқ адамдарға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мерзімдері.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қажетті құжаттарды тапсырған сәттен бастап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алуға дейін күтудің шекті ең көп уақыты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алушы өтініш берген күні сол жерде көрсетілетін мемлекеттік қызметті алушыға қызмет көрсетудің шекті ең көп уақыты - 30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орны: Павлодар облысы, Павлодар қаласы, Ген. Дүйсенов көшесі, 1. Телефон 65-34-45, жұмыс кестесі сағат 13.00-ден 14.30-ға дейін түскі үзіліспен сағат 9.00-ден 18.30-ға дейін, демалыс күндері – сенбі, жексенбі; электронды пошта мекенжайы: defence6@mail.ru.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 кезек тәртібінде жүзеге асырылады.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алу үшін мемлекеттік қызмет алушы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куәлік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 қызметін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кәсіптік біліктілігін куәландыратын құжат (болған жағдайда), ал алғаш рет жұмыс іздеген, бірақ кәсібі (мамандығы) жоқ адам үшін – білімі туралы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Шетелдіктер және азаматтығы жоқ адамдар бүған қоса, шетелдіктің Қазақстан Республикасында тұруға ыхтиярхаты және азаматтығы жоқ адамның ішкі істер органдарында тіркелгені туралы белгісі бар куәлік.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 оралман куәлігін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алу үшін жеңілдіктер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Уәкілетті органда мемлекеттік қызмет алуға өтініштер толтырылмайды.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Бөлімге өтініш білдірген кезде мемлекеттік қызмет көрсету барысында қатысатын құрылымдық-функционалдық бірліктер (бұдан әрі – Бірліктер).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жұмыссыз азаматтарды қабылдау, тіркеу және жұмысқа орналастыру жөніндегі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бөлім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Бірліктер әрекеттерінің реттілігі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Бірліктер мен іс-әрекеттердің логикалық реттілігі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тәртібін бұзғаны үшін лауазымды тұлғалар Қазақстан Республикасының заңдарымен ескерілген жауапкершілікке тартылады.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"Адамдарға жұмыспен қамтуға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жәрдемдесудiң белсендi нысандарына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қатысуға жолдама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Кесте. Бөлімге жүгінген кезде бірліктер</w:t>
      </w:r>
      <w:r>
        <w:br/>
      </w:r>
      <w:r>
        <w:rPr>
          <w:rFonts w:ascii="Times New Roman"/>
          <w:b/>
          <w:i w:val="false"/>
          <w:color w:val="000000"/>
        </w:rPr>
        <w:t>
әрекеттерінің сипаттамасы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213"/>
        <w:gridCol w:w="2493"/>
        <w:gridCol w:w="2593"/>
        <w:gridCol w:w="25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"Адамдарға жұмыспен қамтуға жәрдемдесудiң белсендi нысандарына қатысуға жолдама беру" негізгі үдерісінің әрекеттері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(жүрістің, жұмыс легінің) N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 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 азаматтарды қабылдау, тіркеу және жұмысқа орналастыру жөніндегі маман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бастығы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 азаматтарды қабылдау, тіркеу және жұмысқа орналастыру жөніндегі маман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олардың сипаттамасы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және құжатты тұтынушы үшін жолдама дайындау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жеткiзгiште жолдаманы, не мемлекеттiк қызмет көрсетуден бас тарту туралы дәлелдi жауапты қарау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(құжат, ұйымдастырушылық-өкімші шешім)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Өтініштің қабылданғаны туралы талон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жеткiзгiште жолдаманы, не мемлекеттiк қызмет көрсетуден бас тарту туралы дәлелдi жауапты қарау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қағаз жеткiзгiште жолдаманы, не мемлекеттiк қызмет көрсетуден бас тарту туралы дәлелдi жауапты беру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 нөмірі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"Адамдарға жұмыспен қамтуға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жәрдемдесудiң белсендi нысандарына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қатысуға жолдама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Бөлімге жүгінген кезде мемлекеттік қызмет ұсыну схемасы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3693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