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070e" w14:textId="3270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ауылдық округтер және ауыл әкімдеріне кандидаттардың сайлаушыларымен кездесулер өткізу үшін үй-жайлар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2013 жылғы 25 маусымдағы N 195/6 қаулысы. Павлодар облысының Әділет департаментінде 2013 жылғы 19 шілдеде N 3571 болып тіркелді. Күші жойылды - Павлодар облысы Павлодар аудандық әкімдігінің 2013 жылғы 12 желтоқсандағы N 529/12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әкімдігінің 12.12.2013 N 529/12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округтер және ауыл әкімдеріне кандидаттардың сайлаушыларымен кездесулер өткізу үшін үй-жай ретінде Павлодар ауданы әкімі аппараты ғимаратының мәжіліс залы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Н.О. Сағандықовқа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                     А. Әшірбекова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маусым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