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c6e1" w14:textId="eb3c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(5 сайланған 11 кезекті сессиясы) 2012 жылғы 20 желтоқсандағы N 11/78 "2013 - 2015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2013 жылғы 28 қазандағы N 24/166 шешімі. Павлодар облысының Әділет департаментінде 2013 жылғы 31 қазанда N 3603 болып тіркелді. Күші жойылды - Павлодар облысы Павлодар аудандық мәслихатының 2014 жылғы 19 наурыздағы N 1-29/74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19.03.2014 N 1-29/74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11 кезекті сессиясы) 2012 жылғы 20 желтоқсандағы N 11/78 "2013 - 2015 жылдарға арналған Павлодар аудандық бюджет туралы" (Нормативтік құқықтық актілерді мемлекеттік тіркеу тізілімінде N 3302 тіркелген, 2013 жылғы 4 қаңтардағы "Заман тынысы" аудандық газетінің N 1, 2013 жылғы 4 қаңтардағы "Нива" аудандық газетінің N 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"2 522 659" деген сандар "2 541 592"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"436 794" деген сандар "443 794"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"2 521" деген сандар "5 555"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"5 534" деген сандар "13 470"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"2 077 810" деген сандар "2 078 773"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"2 660 541" деген сандар "2 679 474"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"33 956" деген сандар "37 770"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"38 948" деген сандар "42 762"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"-185 638" деген сандар "-189 452"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"185 638" деген сандар "189 452"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Шайғазин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24 кезектен тыс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сессиясының) 2013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24/166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11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11/78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42"/>
        <w:gridCol w:w="442"/>
        <w:gridCol w:w="8645"/>
        <w:gridCol w:w="23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2 541 592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82"/>
        <w:gridCol w:w="541"/>
        <w:gridCol w:w="541"/>
        <w:gridCol w:w="7895"/>
        <w:gridCol w:w="23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2 679 474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0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1 660 908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1 334 957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1 295 300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1 280 803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116 478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13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47 486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 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-189 452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24 кезектен тыс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сессиясының) 2013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24/166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11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11/78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21"/>
        <w:gridCol w:w="564"/>
        <w:gridCol w:w="585"/>
        <w:gridCol w:w="99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әкімнің аппараты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