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7bf" w14:textId="28ea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(5 сайланған 11 кезекті сессиясы) 2012 жылғы 20 желтоқсандағы N 11/78 "2013 - 2015 жылдарға арналған Павлодар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2013 жылғы 12 желтоқсандағы N 27/186 шешімі. Павлодар облысының Әділет департаментінде 2013 жылғы 20 желтоқсанда N 3638 болып тіркелді. Күші жойылды - Павлодар облысы Павлодар аудандық мәслихатының 2014 жылғы 19 наурыздағы N 1-29/74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19.03.2014 N 1-29/74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мәслихаттың (V сайланған XXV (кезектен тыс) сессиясы) 2013 жылғы 9 желтоқсандағы N 195/25 "Облыстық мәслихаттың (V сайланған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N 3628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(5 сайланған 11 кезекті сессиясы) 2012 жылғы 20 желтоқсандағы N 11/78 "2013 - 2015 жылдарға арналған Павлодар аудандық бюджет туралы" (Нормативтік құқықтық актілерді мемлекеттік тіркеу тізілімінде N 3302 тіркелген, 2013 жылғы 4 қаңтардағы "Заман тынысы" аудандық газетінің N 1, 2013 жылғы 4 қаңтардағы "Нива" аудандық газетінің N 1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"2 537 182" деген сандар "2 522 257"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"2 074 365" деген сандар "2 059 440"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"2 675 064" деген сандар "2 660 139"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(5 сайланған 27 кезектен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сессиясының)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27/186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11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11/78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506"/>
        <w:gridCol w:w="506"/>
        <w:gridCol w:w="8668"/>
        <w:gridCol w:w="232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2 522 257</w:t>
            </w:r>
          </w:p>
        </w:tc>
      </w:tr>
      <w:tr>
        <w:trPr>
          <w:trHeight w:val="3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443 794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112 575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27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2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6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  <w:tr>
        <w:trPr>
          <w:trHeight w:val="6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5"/>
        <w:gridCol w:w="549"/>
        <w:gridCol w:w="544"/>
        <w:gridCol w:w="7926"/>
        <w:gridCol w:w="23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2 660 139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81 713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167 547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1 657 955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209 473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1 336 066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1 296 409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1 281 912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106 359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61 016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111 269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92 731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12 419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  округтің мемлекеттік тұрғын үй қорының сақталуын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196 932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126 876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11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51 884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35 514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Каржы активтерін сатып алу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-185 536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185 536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