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fad1" w14:textId="f2bf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(V сайланған XI сессиясы) 2012 жылдың 20 желтоқсанындағы "2013 - 2015 жылдарға арналған Успен ауданының бюджеті туралы" N 53/11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2013 жылғы 17 шілдедегі N 96/19 шешімі. Павлодар облысының Әділет департаментінде 2013 жылғы 29 шілдеде N 3579 болып тіркелді. Күші жойылды - Павлодар облысы Успен аудандық мәслихатының 2014 жылғы 29 шілдедегі N 1-28/1-14/136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Успен аудандық мәслихатының 29.07.2014 N 1-28/1-14/136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облыстық мәслихаттың (V сайланған ХІХ (кезектен тыс) сессиясы) 2013 жылғы 28 маусымдағы "Облыстық мәслихаттың (V сайланған ХІ сессиясы) 2012 жылдың 6 желтоқсандағы "2013-2015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165/19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Успен аудандық мәслихатының (V сайланған ХІ сессиясы) 2012 жылғы 20 желтоқсандағы "2013-2015 жылдарға арналған Успен ауданының бюджеті туралы" (Нормативтік құқықтық актілерді мемлекеттік тіркеу тізілімінде 2012 жылдың 29 желтоқсанында N 3315 болып тіркелген, 2013 жылғы 10 қаңтардағы "Апта айнасы" N 2, "Сельские будни" N 2 газеттерінде жарияланған) N 53/11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"1 686 265" сандары "1 695 518"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"1 471 330" сандары "1 480 583"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"1 696 995" сандары "1 706 248"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"1 612" сандары "2 368"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"8 497 мың теңге – жергілікті атқарушы органдардың штаттық санын ұлғайтуға.";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жүзеге асырылуын бақылау аудандық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Р. Ахметжанова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Р. Бечелова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Успен аудандық мәслихатының 2013 жылғы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шілдедегі (V сайланған, (кезектен тыс) XIХ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сессиясы) N 96/19 шешіміне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Успен аудандық мәслихатының 2012 жылғы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желтоқсандағы (V сайланған, ХІ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53/11 шешіміне 1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(өзгертулермен және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486"/>
        <w:gridCol w:w="487"/>
        <w:gridCol w:w="8722"/>
        <w:gridCol w:w="222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1 695 518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211 841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91 859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91 859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70 783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70 783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43 027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13 281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76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1 480 583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1 480 583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1 480 583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39"/>
        <w:gridCol w:w="540"/>
        <w:gridCol w:w="540"/>
        <w:gridCol w:w="8055"/>
        <w:gridCol w:w="220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1 706 248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210 749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185 383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50 661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48 592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121 621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119 278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</w:p>
        </w:tc>
      </w:tr>
      <w:tr>
        <w:trPr>
          <w:trHeight w:val="1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13 214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13 214</w:t>
            </w:r>
          </w:p>
        </w:tc>
      </w:tr>
      <w:tr>
        <w:trPr>
          <w:trHeight w:val="9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10 467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</w:p>
        </w:tc>
      </w:tr>
      <w:tr>
        <w:trPr>
          <w:trHeight w:val="9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13 141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3 901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1 027 414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122 637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63 941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63 941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58 696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58 696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827 448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822 371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797 794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24 577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77 329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71 905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11 328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48 507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104 336</w:t>
            </w:r>
          </w:p>
        </w:tc>
      </w:tr>
      <w:tr>
        <w:trPr>
          <w:trHeight w:val="1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84 305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15 441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15 441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68 864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13 969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38 514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</w:tr>
      <w:tr>
        <w:trPr>
          <w:trHeight w:val="9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20 031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20 031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19 206</w:t>
            </w:r>
          </w:p>
        </w:tc>
      </w:tr>
      <w:tr>
        <w:trPr>
          <w:trHeight w:val="7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54 848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13 488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1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1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</w:t>
            </w:r>
          </w:p>
        </w:tc>
      </w:tr>
      <w:tr>
        <w:trPr>
          <w:trHeight w:val="1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5 968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35 392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34 474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21 706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1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145 113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69 356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68 360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65 531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15 788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15 788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15 061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35 622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8 172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7 615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27 450</w:t>
            </w:r>
          </w:p>
        </w:tc>
      </w:tr>
      <w:tr>
        <w:trPr>
          <w:trHeight w:val="1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24 347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13 255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28 707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АКТИВТАРМЕН ОПЕРАЦИЯЛЫҚ САЛЬДО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-37 090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(ПРОФИЦИТТІН ПАЙДАЛАНУ)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