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b027" w14:textId="ca4b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2012 жылғы 20 желтоқсандағы (V сайланған XI сессия) "2013 - 2015 жылдарға арналған Успен ауданының бюджеті туралы" N 53/11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2013 жылғы 04 желтоқсандағы N 119/28 шешімі. Павлодар облысының Әділет департаментінде 2013 жылғы 20 желтоқсанда N 3640 болып тіркелді. Күші жойылды - Павлодар облысы Успен аудандық мәслихатының 2014 жылғы 29 шілдедегі N 1-28/1-14/136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Успен аудандық мәслихатының 29.07.2014 N 1-28/1-14/136 хатымен.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106-бабының,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 әкімдігінің 2013 жылғы 26 қарашадағы "Павлодар облысы әкімдігінің 2012 жылғы 14 желтоқсандағы "Павлодар облыстық мәслихатының (V сайланған ХІ сессиясы) 2012 жылдың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N 356/12 қаулысына өзгерістер енгізу туралы" N 402/13 қаулысына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(V сайланған ХІ сессиясы) 2012 жылдың 20 желтоқсандағы "2013 - 2015 жылдарға арналған Успен ауданының бюджеті туралы" (Нормативтік құқықтық актілерді мемлекеттік тіркеу тізілімінде 2012 жылдың 29 желтоқсанында N 3315 болып тіркелген, 2013 жылғы 10 қаңтардағы "Апта айнасы" N 2, "Сельские будни" N 2 газеттерінде жарияланған) N 53/11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"1 703 539" сандары "1 701 598"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"1 480 973" сандары "1 479 032"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"1 714 269" сандары "1 712 328"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"25 542" сандары "25 170"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"3 019" сандары "3 391"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"-50 072" сандары "-49 700"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"50 072" сандары "49 700"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"9 000" сандары "8 987"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"14 000" сандары "12 072"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тармағыңда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"4 100" сандары "200"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Тауасқанов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Бечелова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кезектен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XХVIII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119/28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ХІ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53/11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44"/>
        <w:gridCol w:w="481"/>
        <w:gridCol w:w="8552"/>
        <w:gridCol w:w="22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1 701 598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30"/>
        <w:gridCol w:w="723"/>
        <w:gridCol w:w="745"/>
        <w:gridCol w:w="7565"/>
        <w:gridCol w:w="22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1 712 328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211535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48 592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116901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13 093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1 036820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122637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836398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831309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806732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72355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</w:t>
            </w:r>
          </w:p>
        </w:tc>
      </w:tr>
      <w:tr>
        <w:trPr>
          <w:trHeight w:val="1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82429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66 826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54 519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32 783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149702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70811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67964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-49 700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