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8ae2" w14:textId="55a8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оқу бөлімі"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2013 жылғы 21 қаңтардағы N 45/1 қаулысы. Павлодар облысының Әділет департаментінде 2013 жылғы 20 ақпанда N 3427 болып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сапалы мемлекеттік қызмет көрсету мақсатында, Шарбақты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туралы құжаттардың телнұсқаларын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 ұйымдарына денсаулығына байланысты ұзақ уақыт бойы бара алмайтын балаларды үйге жеке тегін оқытуды ұйымдастыру үшін құжаттарды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әлеуметтік мәселелер жөніндегі орынбасары Бақтылы Қайырбекқызы Қалыбаеваға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бастап күнтізбелік 10 күн өткен соң қолданысқа енгізіледі.</w:t>
      </w:r>
    </w:p>
    <w:bookmarkEnd w:id="0"/>
    <w:p>
      <w:pPr>
        <w:spacing w:after="0"/>
        <w:ind w:left="0"/>
        <w:jc w:val="both"/>
      </w:pPr>
      <w:r>
        <w:rPr>
          <w:rFonts w:ascii="Times New Roman"/>
          <w:b w:val="false"/>
          <w:i/>
          <w:color w:val="000000"/>
          <w:sz w:val="28"/>
        </w:rPr>
        <w:t>      Аудан әкімі                                Е. Асқаров</w:t>
      </w:r>
    </w:p>
    <w:bookmarkStart w:name="z17" w:id="1"/>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1"/>
    <w:bookmarkStart w:name="z18" w:id="2"/>
    <w:p>
      <w:pPr>
        <w:spacing w:after="0"/>
        <w:ind w:left="0"/>
        <w:jc w:val="left"/>
      </w:pPr>
      <w:r>
        <w:rPr>
          <w:rFonts w:ascii="Times New Roman"/>
          <w:b/>
          <w:i w:val="false"/>
          <w:color w:val="000000"/>
        </w:rPr>
        <w:t xml:space="preserve"> 
"Мектепке дейінгі балалар ұйымдарына жіберу үшін</w:t>
      </w:r>
      <w:r>
        <w:br/>
      </w:r>
      <w:r>
        <w:rPr>
          <w:rFonts w:ascii="Times New Roman"/>
          <w:b/>
          <w:i w:val="false"/>
          <w:color w:val="000000"/>
        </w:rPr>
        <w:t>
мектепке дейінгі (7 жасқа дейін) жастағы балаларды</w:t>
      </w:r>
      <w:r>
        <w:br/>
      </w:r>
      <w:r>
        <w:rPr>
          <w:rFonts w:ascii="Times New Roman"/>
          <w:b/>
          <w:i w:val="false"/>
          <w:color w:val="000000"/>
        </w:rPr>
        <w:t>
кезекке қою" мемлекеттік қызмет регламенті</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1. Мемлекеттік қызметтің атауы "Мектепке дейінгі балалар ұйымдарына жіберу үшін мектепке дейінгі (7 жасқа дейін) жастағы балаларды кезекке қою".</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көрсету Павлодар облысы, Шарбақты ауданы, Шарбақты ауылы, Чайко көшесі, 45/2 мекен-жайы бойынша орналасқан "Павлодар облысы халыққа қызмет көрсету орталығы" Республикалық мемлекеттік мекемесінің Шарбақты аудандық филиалы (бұдан әрі – Қызмет қөрсету орталығы) арқылы, телефондары: 8(71836)23336, электрондық мекенжайы: shar_con@mail.ru Павлодар облысы, Шарбақты ауданы, Шарбақты ауылы, Советов көшесі, 53 мекенжайы бойынша орналасқан "Шарбақты ауданының оқу бөлімі" мемлекеттік мекемесімен (бұдан әрі – уәкілетті орган) жүзеге асырылады, телефондары: 8(71836)21701, электрондық мекенжайы: cherbroo@mail.ru.</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дейiнгi балалар ұйымына жолдама беру, мектепке дейiнгi ұйымдарда орын болмаған жағдайда стандарттың </w:t>
      </w:r>
      <w:r>
        <w:rPr>
          <w:rFonts w:ascii="Times New Roman"/>
          <w:b w:val="false"/>
          <w:i w:val="false"/>
          <w:color w:val="000000"/>
          <w:sz w:val="28"/>
        </w:rPr>
        <w:t>5-қосымшсына</w:t>
      </w:r>
      <w:r>
        <w:rPr>
          <w:rFonts w:ascii="Times New Roman"/>
          <w:b w:val="false"/>
          <w:i w:val="false"/>
          <w:color w:val="000000"/>
          <w:sz w:val="28"/>
        </w:rPr>
        <w:t xml:space="preserve"> сәйкес уәкiлеттi органның уәкiлеттi тұлғасының электрондық цифрлы қолы қойылған электрондық құжат нысанында кезектiлiктiң нөмiрi көрсетiлген кезекке қою туралы хабарлама немесе электрондық құжат нысанында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алушы) көрсетіледі.</w:t>
      </w:r>
      <w:r>
        <w:br/>
      </w:r>
      <w:r>
        <w:rPr>
          <w:rFonts w:ascii="Times New Roman"/>
          <w:b w:val="false"/>
          <w:i w:val="false"/>
          <w:color w:val="000000"/>
          <w:sz w:val="28"/>
        </w:rPr>
        <w:t>
      Бұл қызмет мектепке дейiнгi ұйымдарда бар орындар санымен шектеледi. Бiрiншi кезектi орынға алуға құқылылар:</w:t>
      </w:r>
      <w:r>
        <w:br/>
      </w:r>
      <w:r>
        <w:rPr>
          <w:rFonts w:ascii="Times New Roman"/>
          <w:b w:val="false"/>
          <w:i w:val="false"/>
          <w:color w:val="000000"/>
          <w:sz w:val="28"/>
        </w:rPr>
        <w:t>
      1) мүгедектердiң балалары;</w:t>
      </w:r>
      <w:r>
        <w:br/>
      </w:r>
      <w:r>
        <w:rPr>
          <w:rFonts w:ascii="Times New Roman"/>
          <w:b w:val="false"/>
          <w:i w:val="false"/>
          <w:color w:val="000000"/>
          <w:sz w:val="28"/>
        </w:rPr>
        <w:t>
      2) ата-ананың қамқорынсыз қалған балалар;</w:t>
      </w:r>
      <w:r>
        <w:br/>
      </w:r>
      <w:r>
        <w:rPr>
          <w:rFonts w:ascii="Times New Roman"/>
          <w:b w:val="false"/>
          <w:i w:val="false"/>
          <w:color w:val="000000"/>
          <w:sz w:val="28"/>
        </w:rPr>
        <w:t>
      3) жетiм балалар;</w:t>
      </w:r>
      <w:r>
        <w:br/>
      </w:r>
      <w:r>
        <w:rPr>
          <w:rFonts w:ascii="Times New Roman"/>
          <w:b w:val="false"/>
          <w:i w:val="false"/>
          <w:color w:val="000000"/>
          <w:sz w:val="28"/>
        </w:rPr>
        <w:t>
      4) көп балалы отбасынан шыққан балалар;</w:t>
      </w:r>
      <w:r>
        <w:br/>
      </w:r>
      <w:r>
        <w:rPr>
          <w:rFonts w:ascii="Times New Roman"/>
          <w:b w:val="false"/>
          <w:i w:val="false"/>
          <w:color w:val="000000"/>
          <w:sz w:val="28"/>
        </w:rPr>
        <w:t>
      5) соғысқа қатысқан және соғыс мүгедектерiне жеңiлдiк пен кепiлдiк берiлген тұлғалардың балалары.</w:t>
      </w:r>
      <w:r>
        <w:br/>
      </w:r>
      <w:r>
        <w:rPr>
          <w:rFonts w:ascii="Times New Roman"/>
          <w:b w:val="false"/>
          <w:i w:val="false"/>
          <w:color w:val="000000"/>
          <w:sz w:val="28"/>
        </w:rPr>
        <w:t>
</w:t>
      </w:r>
      <w:r>
        <w:rPr>
          <w:rFonts w:ascii="Times New Roman"/>
          <w:b w:val="false"/>
          <w:i w:val="false"/>
          <w:color w:val="000000"/>
          <w:sz w:val="28"/>
        </w:rPr>
        <w:t>
      7. Мемлекеттiк қызметтi көрсету мерзiмi:</w:t>
      </w:r>
      <w:r>
        <w:br/>
      </w:r>
      <w:r>
        <w:rPr>
          <w:rFonts w:ascii="Times New Roman"/>
          <w:b w:val="false"/>
          <w:i w:val="false"/>
          <w:color w:val="000000"/>
          <w:sz w:val="28"/>
        </w:rPr>
        <w:t>
      уәкiлеттi органға жүгiнген жағдайда:</w:t>
      </w:r>
      <w:r>
        <w:br/>
      </w:r>
      <w:r>
        <w:rPr>
          <w:rFonts w:ascii="Times New Roman"/>
          <w:b w:val="false"/>
          <w:i w:val="false"/>
          <w:color w:val="000000"/>
          <w:sz w:val="28"/>
        </w:rPr>
        <w:t>
      1) алушының өтiнiш жасаған уақытынан бастап 3 жұмыс күнiн құрайды;</w:t>
      </w:r>
      <w:r>
        <w:br/>
      </w:r>
      <w:r>
        <w:rPr>
          <w:rFonts w:ascii="Times New Roman"/>
          <w:b w:val="false"/>
          <w:i w:val="false"/>
          <w:color w:val="000000"/>
          <w:sz w:val="28"/>
        </w:rPr>
        <w:t>
      2) қажеттi құжаттарды тапсыру кезiнде кезек күту уақытының барынша ұзақтығы – 30 минуттан артық емес;</w:t>
      </w:r>
      <w:r>
        <w:br/>
      </w:r>
      <w:r>
        <w:rPr>
          <w:rFonts w:ascii="Times New Roman"/>
          <w:b w:val="false"/>
          <w:i w:val="false"/>
          <w:color w:val="000000"/>
          <w:sz w:val="28"/>
        </w:rPr>
        <w:t>
      3) өтiнiш берген күнi мемлекеттiк қызметтi алушыға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уәкiлеттi органға жүгiнген жағдайда - демалыс және мереке күндерiн қоспағанда, сағат 13.00-ден 14.30-ға дейiн түскi үзiлiспен белгiленген жұмыс кестесiне сәйкес сағат 9.00-ден 18.30-ға дейiн.</w:t>
      </w:r>
      <w:r>
        <w:br/>
      </w:r>
      <w:r>
        <w:rPr>
          <w:rFonts w:ascii="Times New Roman"/>
          <w:b w:val="false"/>
          <w:i w:val="false"/>
          <w:color w:val="000000"/>
          <w:sz w:val="28"/>
        </w:rPr>
        <w:t>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Көшпелі орталықтар құжаттар қабылдауды орталық бекіткен кестеге сәйкес жүзеге асырады, бірақ бір елді мекенде алты жұмыс сағатынан кем болмайды.</w:t>
      </w:r>
    </w:p>
    <w:bookmarkEnd w:id="4"/>
    <w:bookmarkStart w:name="z29" w:id="5"/>
    <w:p>
      <w:pPr>
        <w:spacing w:after="0"/>
        <w:ind w:left="0"/>
        <w:jc w:val="left"/>
      </w:pPr>
      <w:r>
        <w:rPr>
          <w:rFonts w:ascii="Times New Roman"/>
          <w:b/>
          <w:i w:val="false"/>
          <w:color w:val="000000"/>
        </w:rPr>
        <w:t xml:space="preserve"> 
2. Мемлекеттік қызметті көрсету тәртібі</w:t>
      </w:r>
    </w:p>
    <w:bookmarkEnd w:id="5"/>
    <w:bookmarkStart w:name="z30" w:id="6"/>
    <w:p>
      <w:pPr>
        <w:spacing w:after="0"/>
        <w:ind w:left="0"/>
        <w:jc w:val="both"/>
      </w:pPr>
      <w:r>
        <w:rPr>
          <w:rFonts w:ascii="Times New Roman"/>
          <w:b w:val="false"/>
          <w:i w:val="false"/>
          <w:color w:val="000000"/>
          <w:sz w:val="28"/>
        </w:rPr>
        <w:t>
      10. Мемлекеттік қызметті алу үшін алушы уәкілетті органға немесе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тапсырады.</w:t>
      </w:r>
      <w:r>
        <w:br/>
      </w:r>
      <w:r>
        <w:rPr>
          <w:rFonts w:ascii="Times New Roman"/>
          <w:b w:val="false"/>
          <w:i w:val="false"/>
          <w:color w:val="000000"/>
          <w:sz w:val="28"/>
        </w:rPr>
        <w:t>
      Салыстырып тексеру үшiн құжаттардың көшірмелері және түпнұсқалары ұсынылады, олар кейiн мемлекеттiк қызметтi алушыға қайтарылады.</w:t>
      </w:r>
      <w:r>
        <w:br/>
      </w:r>
      <w:r>
        <w:rPr>
          <w:rFonts w:ascii="Times New Roman"/>
          <w:b w:val="false"/>
          <w:i w:val="false"/>
          <w:color w:val="000000"/>
          <w:sz w:val="28"/>
        </w:rPr>
        <w:t>
</w:t>
      </w:r>
      <w:r>
        <w:rPr>
          <w:rFonts w:ascii="Times New Roman"/>
          <w:b w:val="false"/>
          <w:i w:val="false"/>
          <w:color w:val="000000"/>
          <w:sz w:val="28"/>
        </w:rPr>
        <w:t>
      11. Алушыға мемлекеттiк қызметтi алу үшiн барлық тиiстi құжаттарды тапсыру кезiнде:</w:t>
      </w:r>
      <w:r>
        <w:br/>
      </w:r>
      <w:r>
        <w:rPr>
          <w:rFonts w:ascii="Times New Roman"/>
          <w:b w:val="false"/>
          <w:i w:val="false"/>
          <w:color w:val="000000"/>
          <w:sz w:val="28"/>
        </w:rPr>
        <w:t>
      уәкiлеттi органға жүгiнген жағдайда – мектепке дейiнгi балалар ұйымына жолдама, мектепке дейiнгi ұйымда орын болмаған жағдайда мемлекеттiк қызметтiң кезектiлiгi көрсетiлген кезекке қойылғаны туралы хабарлама берiледi;</w:t>
      </w:r>
      <w:r>
        <w:br/>
      </w:r>
      <w:r>
        <w:rPr>
          <w:rFonts w:ascii="Times New Roman"/>
          <w:b w:val="false"/>
          <w:i w:val="false"/>
          <w:color w:val="000000"/>
          <w:sz w:val="28"/>
        </w:rPr>
        <w:t>
      орталыққа жүгiнген жағдайда – алушыға барлық тиiстi құжаттардың қабылданғаны туралы қолхат берiледi, онда:</w:t>
      </w:r>
      <w:r>
        <w:br/>
      </w:r>
      <w:r>
        <w:rPr>
          <w:rFonts w:ascii="Times New Roman"/>
          <w:b w:val="false"/>
          <w:i w:val="false"/>
          <w:color w:val="000000"/>
          <w:sz w:val="28"/>
        </w:rPr>
        <w:t>
      1) сұраныстың нөмiрi мен қабылданған күнi;</w:t>
      </w:r>
      <w:r>
        <w:br/>
      </w:r>
      <w:r>
        <w:rPr>
          <w:rFonts w:ascii="Times New Roman"/>
          <w:b w:val="false"/>
          <w:i w:val="false"/>
          <w:color w:val="000000"/>
          <w:sz w:val="28"/>
        </w:rPr>
        <w:t>
      2) сұраныс жасалған мемлекеттiк қызмет түрi;</w:t>
      </w:r>
      <w:r>
        <w:br/>
      </w:r>
      <w:r>
        <w:rPr>
          <w:rFonts w:ascii="Times New Roman"/>
          <w:b w:val="false"/>
          <w:i w:val="false"/>
          <w:color w:val="000000"/>
          <w:sz w:val="28"/>
        </w:rPr>
        <w:t>
      3) қосымша берiлген құжаттар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сұранысты қабылдаған орталық қызметкерiнiң тегi, аты, әкесiнiң аты;</w:t>
      </w:r>
      <w:r>
        <w:br/>
      </w:r>
      <w:r>
        <w:rPr>
          <w:rFonts w:ascii="Times New Roman"/>
          <w:b w:val="false"/>
          <w:i w:val="false"/>
          <w:color w:val="000000"/>
          <w:sz w:val="28"/>
        </w:rPr>
        <w:t>
      6) алушының тегi, аты, әкесiнiң аты, уәкiлеттi өкiлдiң тегi, аты, әкесiнiң аты және олардың байланыс телефондары көрсетiледi.</w:t>
      </w:r>
      <w:r>
        <w:br/>
      </w:r>
      <w:r>
        <w:rPr>
          <w:rFonts w:ascii="Times New Roman"/>
          <w:b w:val="false"/>
          <w:i w:val="false"/>
          <w:color w:val="000000"/>
          <w:sz w:val="28"/>
        </w:rPr>
        <w:t>
</w:t>
      </w:r>
      <w:r>
        <w:rPr>
          <w:rFonts w:ascii="Times New Roman"/>
          <w:b w:val="false"/>
          <w:i w:val="false"/>
          <w:color w:val="000000"/>
          <w:sz w:val="28"/>
        </w:rPr>
        <w:t>
      12. Алушыға дайын құжаттарды беру:</w:t>
      </w:r>
      <w:r>
        <w:br/>
      </w:r>
      <w:r>
        <w:rPr>
          <w:rFonts w:ascii="Times New Roman"/>
          <w:b w:val="false"/>
          <w:i w:val="false"/>
          <w:color w:val="000000"/>
          <w:sz w:val="28"/>
        </w:rPr>
        <w:t>
      1) уәкiлеттi органға жеке өзi жүгiнгенде кезектiлiк нөмерi көрсетiлген баланы мектепке дейiнгi ұйымға есепке қою туралы хабарлама немесе жолдама берiледi;</w:t>
      </w:r>
      <w:r>
        <w:br/>
      </w:r>
      <w:r>
        <w:rPr>
          <w:rFonts w:ascii="Times New Roman"/>
          <w:b w:val="false"/>
          <w:i w:val="false"/>
          <w:color w:val="000000"/>
          <w:sz w:val="28"/>
        </w:rPr>
        <w:t>
      2) орталықта алушыға дайын құжаттарды берудi қолхатта көрсетiлген мерзiмнiң негiзiнде "терезелер" арқылы орталықтың қызметкерi жүзеге асырылады.</w:t>
      </w:r>
      <w:r>
        <w:br/>
      </w:r>
      <w:r>
        <w:rPr>
          <w:rFonts w:ascii="Times New Roman"/>
          <w:b w:val="false"/>
          <w:i w:val="false"/>
          <w:color w:val="000000"/>
          <w:sz w:val="28"/>
        </w:rPr>
        <w:t>
      Егер алушы қызмет көрсетудiң нәтижесiн бiлуге белгiленген мерзiмде келмесе, орталық оларды бiр ай iшiнде сақтауды қамтамасыз етедi, одан кейiн оларды уәкiлеттi органга жiбередi.</w:t>
      </w:r>
      <w:r>
        <w:br/>
      </w:r>
      <w:r>
        <w:rPr>
          <w:rFonts w:ascii="Times New Roman"/>
          <w:b w:val="false"/>
          <w:i w:val="false"/>
          <w:color w:val="000000"/>
          <w:sz w:val="28"/>
        </w:rPr>
        <w:t>
</w:t>
      </w:r>
      <w:r>
        <w:rPr>
          <w:rFonts w:ascii="Times New Roman"/>
          <w:b w:val="false"/>
          <w:i w:val="false"/>
          <w:color w:val="000000"/>
          <w:sz w:val="28"/>
        </w:rPr>
        <w:t>
      13. Мемлекеттік қызметті беру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жағдайдары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14. Уәкілетті органға жүгінген жағдайда мемлекеттік қызмет көрсету үрдісіне қатысатын құрылымдық-функционалдық бірліктер (бұдан әрі – бірліктер):</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w:t>
      </w:r>
      <w:r>
        <w:rPr>
          <w:rFonts w:ascii="Times New Roman"/>
          <w:b w:val="false"/>
          <w:i w:val="false"/>
          <w:color w:val="000000"/>
          <w:sz w:val="28"/>
        </w:rPr>
        <w:t>
      15. Бірліктер іс-әрекетінің реті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Іс-әрекетінің және бірліктің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
    <w:bookmarkStart w:name="z37"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38" w:id="8"/>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заңнамасында белгіленген тәртіпте жауапқа тартылады.</w:t>
      </w:r>
    </w:p>
    <w:bookmarkEnd w:id="8"/>
    <w:bookmarkStart w:name="z39" w:id="9"/>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xml:space="preserve">
жіберу үшін мектепке дейінгі    </w:t>
      </w:r>
      <w:r>
        <w:br/>
      </w:r>
      <w:r>
        <w:rPr>
          <w:rFonts w:ascii="Times New Roman"/>
          <w:b w:val="false"/>
          <w:i w:val="false"/>
          <w:color w:val="000000"/>
          <w:sz w:val="28"/>
        </w:rPr>
        <w:t xml:space="preserve">
(7 жасқа дейін) жастағы      </w:t>
      </w:r>
      <w:r>
        <w:br/>
      </w:r>
      <w:r>
        <w:rPr>
          <w:rFonts w:ascii="Times New Roman"/>
          <w:b w:val="false"/>
          <w:i w:val="false"/>
          <w:color w:val="000000"/>
          <w:sz w:val="28"/>
        </w:rPr>
        <w:t xml:space="preserve">
балаларды кезекке қою"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40" w:id="10"/>
    <w:p>
      <w:pPr>
        <w:spacing w:after="0"/>
        <w:ind w:left="0"/>
        <w:jc w:val="left"/>
      </w:pPr>
      <w:r>
        <w:rPr>
          <w:rFonts w:ascii="Times New Roman"/>
          <w:b/>
          <w:i w:val="false"/>
          <w:color w:val="000000"/>
        </w:rPr>
        <w:t xml:space="preserve"> 
Құрылымдық-қызметтік бірлік іс-әрекеттер ретінің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293"/>
        <w:gridCol w:w="2493"/>
        <w:gridCol w:w="2673"/>
        <w:gridCol w:w="26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(жұмыс ағыны, барысы)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(үрдістің, операциялардың рәсімі,) және олардың сипаттамасы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мектепке дейінгі ұйымдарға жолдама жобасын немесе көрсетілетін мемлекеттік қызметтен бас тарту туралы дәлелді жауап дайындау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қарастыру, жолдамаға немесе көрсетілетін қызметтен бас тарту туралы дәлелді жауапқа қол қою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жолдаманы немесе көрсетілетін мемлекеттік қызметтен бас тарту туралы дәлелді жауаты беру</w:t>
            </w:r>
          </w:p>
        </w:tc>
      </w:tr>
      <w:tr>
        <w:trPr>
          <w:trHeight w:val="31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(мәліметтер, құжат, ұйымдастырушылық-өкімдік шешім)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жолдама жобасы немесе көрсетілетін мемлекеттік қызметтен бас тарту туралы дәлелді жауап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жолдама немесе көрсетілетін мемлекеттік қызметтен бас тарту туралы дәлелді жауап</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жолдама немесе көрсетілетін мемлекеттік қызметтен бас тарту туралы дәлелді жауап</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1"/>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xml:space="preserve">
жіберу үшін мектепке дейінгі    </w:t>
      </w:r>
      <w:r>
        <w:br/>
      </w:r>
      <w:r>
        <w:rPr>
          <w:rFonts w:ascii="Times New Roman"/>
          <w:b w:val="false"/>
          <w:i w:val="false"/>
          <w:color w:val="000000"/>
          <w:sz w:val="28"/>
        </w:rPr>
        <w:t xml:space="preserve">
(7 жасқа дейін) жастағы      </w:t>
      </w:r>
      <w:r>
        <w:br/>
      </w:r>
      <w:r>
        <w:rPr>
          <w:rFonts w:ascii="Times New Roman"/>
          <w:b w:val="false"/>
          <w:i w:val="false"/>
          <w:color w:val="000000"/>
          <w:sz w:val="28"/>
        </w:rPr>
        <w:t xml:space="preserve">
балаларды кезекке қою"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bookmarkStart w:name="z42" w:id="12"/>
    <w:p>
      <w:pPr>
        <w:spacing w:after="0"/>
        <w:ind w:left="0"/>
        <w:jc w:val="left"/>
      </w:pPr>
      <w:r>
        <w:rPr>
          <w:rFonts w:ascii="Times New Roman"/>
          <w:b/>
          <w:i w:val="false"/>
          <w:color w:val="000000"/>
        </w:rPr>
        <w:t xml:space="preserve"> 
Іс-әрекет пен бірлік ретінің өзара логикалық байланыс кестесі</w:t>
      </w:r>
    </w:p>
    <w:bookmarkEnd w:id="12"/>
    <w:p>
      <w:pPr>
        <w:spacing w:after="0"/>
        <w:ind w:left="0"/>
        <w:jc w:val="both"/>
      </w:pPr>
      <w:r>
        <w:drawing>
          <wp:inline distT="0" distB="0" distL="0" distR="0">
            <wp:extent cx="61341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34100" cy="7886700"/>
                    </a:xfrm>
                    <a:prstGeom prst="rect">
                      <a:avLst/>
                    </a:prstGeom>
                  </pic:spPr>
                </pic:pic>
              </a:graphicData>
            </a:graphic>
          </wp:inline>
        </w:drawing>
      </w:r>
    </w:p>
    <w:bookmarkStart w:name="z43" w:id="13"/>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13"/>
    <w:bookmarkStart w:name="z44" w:id="14"/>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 регламенті</w:t>
      </w:r>
    </w:p>
    <w:bookmarkEnd w:id="14"/>
    <w:bookmarkStart w:name="z45" w:id="15"/>
    <w:p>
      <w:pPr>
        <w:spacing w:after="0"/>
        <w:ind w:left="0"/>
        <w:jc w:val="left"/>
      </w:pPr>
      <w:r>
        <w:rPr>
          <w:rFonts w:ascii="Times New Roman"/>
          <w:b/>
          <w:i w:val="false"/>
          <w:color w:val="000000"/>
        </w:rPr>
        <w:t xml:space="preserve"> 
1. Жалпы ережелер</w:t>
      </w:r>
    </w:p>
    <w:bookmarkEnd w:id="15"/>
    <w:bookmarkStart w:name="z46" w:id="16"/>
    <w:p>
      <w:pPr>
        <w:spacing w:after="0"/>
        <w:ind w:left="0"/>
        <w:jc w:val="both"/>
      </w:pPr>
      <w:r>
        <w:rPr>
          <w:rFonts w:ascii="Times New Roman"/>
          <w:b w:val="false"/>
          <w:i w:val="false"/>
          <w:color w:val="000000"/>
          <w:sz w:val="28"/>
        </w:rPr>
        <w:t>
      1. Мемлекеттік қызметтің атауы "Білім туралы құжаттардың телнұсқаларын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ауданының негізгі, жалпы, орта білім беру мекемелерімен (бұдан әрі - білім беру мекемелері) аптасына бес күн, демалыс және мереке күндерінен басқа, 13.00-ден 14.30-ға түскі үзіліспен, сағат 9.00-ден 18.30-ға дейін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мекенжайы бойынша көрсетіледі.</w:t>
      </w:r>
      <w:r>
        <w:br/>
      </w:r>
      <w:r>
        <w:rPr>
          <w:rFonts w:ascii="Times New Roman"/>
          <w:b w:val="false"/>
          <w:i w:val="false"/>
          <w:color w:val="000000"/>
          <w:sz w:val="28"/>
        </w:rPr>
        <w:t>
      Қабылдау алдын ала жазулысыз және жедел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5. Мемлекеттiк қызмет көрсетудiң нәтижесi бiлiм туралы құжаттың телнұсқасы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әрi – алушы)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 20 минуттан аспайды;</w:t>
      </w:r>
      <w:r>
        <w:br/>
      </w:r>
      <w:r>
        <w:rPr>
          <w:rFonts w:ascii="Times New Roman"/>
          <w:b w:val="false"/>
          <w:i w:val="false"/>
          <w:color w:val="000000"/>
          <w:sz w:val="28"/>
        </w:rPr>
        <w:t>
      2) мемлекеттiк қызметтi алу үшiн өтiнiш берген сәттен бастап күнтiзбелiк 10 күн iшiнде.</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p>
    <w:bookmarkEnd w:id="16"/>
    <w:bookmarkStart w:name="z54" w:id="17"/>
    <w:p>
      <w:pPr>
        <w:spacing w:after="0"/>
        <w:ind w:left="0"/>
        <w:jc w:val="left"/>
      </w:pPr>
      <w:r>
        <w:rPr>
          <w:rFonts w:ascii="Times New Roman"/>
          <w:b/>
          <w:i w:val="false"/>
          <w:color w:val="000000"/>
        </w:rPr>
        <w:t xml:space="preserve"> 
2. Мемлекеттік қызмет көрсету тәртібі</w:t>
      </w:r>
    </w:p>
    <w:bookmarkEnd w:id="17"/>
    <w:bookmarkStart w:name="z55" w:id="18"/>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тапсырады.</w:t>
      </w:r>
      <w:r>
        <w:br/>
      </w:r>
      <w:r>
        <w:rPr>
          <w:rFonts w:ascii="Times New Roman"/>
          <w:b w:val="false"/>
          <w:i w:val="false"/>
          <w:color w:val="000000"/>
          <w:sz w:val="28"/>
        </w:rPr>
        <w:t>
</w:t>
      </w:r>
      <w:r>
        <w:rPr>
          <w:rFonts w:ascii="Times New Roman"/>
          <w:b w:val="false"/>
          <w:i w:val="false"/>
          <w:color w:val="000000"/>
          <w:sz w:val="28"/>
        </w:rPr>
        <w:t>
      10. Мемлекеттiк қызметтi алу үшiн барлық қажеттi құжаттарды тапсырған жағдайда мемлекеттiк қызметтi алушыға қолхат берiледi, онда:</w:t>
      </w:r>
      <w:r>
        <w:br/>
      </w:r>
      <w:r>
        <w:rPr>
          <w:rFonts w:ascii="Times New Roman"/>
          <w:b w:val="false"/>
          <w:i w:val="false"/>
          <w:color w:val="000000"/>
          <w:sz w:val="28"/>
        </w:rPr>
        <w:t>
      1) сұраныстың нөмiрi мен қабылданған күнi;</w:t>
      </w:r>
      <w:r>
        <w:br/>
      </w:r>
      <w:r>
        <w:rPr>
          <w:rFonts w:ascii="Times New Roman"/>
          <w:b w:val="false"/>
          <w:i w:val="false"/>
          <w:color w:val="000000"/>
          <w:sz w:val="28"/>
        </w:rPr>
        <w:t>
      2) сұратылған мемлекеттiк қызметтiң түрi;</w:t>
      </w:r>
      <w:r>
        <w:br/>
      </w:r>
      <w:r>
        <w:rPr>
          <w:rFonts w:ascii="Times New Roman"/>
          <w:b w:val="false"/>
          <w:i w:val="false"/>
          <w:color w:val="000000"/>
          <w:sz w:val="28"/>
        </w:rPr>
        <w:t>
      3) ұсынылған құжаттардың атаулары және саны;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құжаттардың ресiмдеуге өтiнiштi қабылдаған бiлiм беру ұйымы өкiлiнiң тегi, аты, әкесiнiң аты;</w:t>
      </w:r>
      <w:r>
        <w:br/>
      </w:r>
      <w:r>
        <w:rPr>
          <w:rFonts w:ascii="Times New Roman"/>
          <w:b w:val="false"/>
          <w:i w:val="false"/>
          <w:color w:val="000000"/>
          <w:sz w:val="28"/>
        </w:rPr>
        <w:t>
      6) мемлекеттiк қызметтi алушының тегi, аты, әкесiнiң аты, байланыс деректерi.</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талап етiлетiн барлық құжаттар ұсынылмаған жағдайда мемлекеттiк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12. Ақпараттық қауіпсіздіктің талаптары: алушының құжаттарын сақтау туралы ақпаратты сақтау, қорғау және құпиясын қамтамасыз ету.</w:t>
      </w:r>
      <w:r>
        <w:br/>
      </w:r>
      <w:r>
        <w:rPr>
          <w:rFonts w:ascii="Times New Roman"/>
          <w:b w:val="false"/>
          <w:i w:val="false"/>
          <w:color w:val="000000"/>
          <w:sz w:val="28"/>
        </w:rPr>
        <w:t>
</w:t>
      </w:r>
      <w:r>
        <w:rPr>
          <w:rFonts w:ascii="Times New Roman"/>
          <w:b w:val="false"/>
          <w:i w:val="false"/>
          <w:color w:val="000000"/>
          <w:sz w:val="28"/>
        </w:rPr>
        <w:t>
      13. Алушының білім беру ұйымдарына өтініш білдіргенде мемлекеттік қызмет көрсету үрдісінде келесі құрылымдық - қызметтік бірліктер (бұдан әрі – бірліктер) қатысады:</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бастығы.</w:t>
      </w:r>
      <w:r>
        <w:br/>
      </w:r>
      <w:r>
        <w:rPr>
          <w:rFonts w:ascii="Times New Roman"/>
          <w:b w:val="false"/>
          <w:i w:val="false"/>
          <w:color w:val="000000"/>
          <w:sz w:val="28"/>
        </w:rPr>
        <w:t>
</w:t>
      </w:r>
      <w:r>
        <w:rPr>
          <w:rFonts w:ascii="Times New Roman"/>
          <w:b w:val="false"/>
          <w:i w:val="false"/>
          <w:color w:val="000000"/>
          <w:sz w:val="28"/>
        </w:rPr>
        <w:t>
      14. Әр бірлік әкімшілік іс-әрекеттің (рәсімі) реті, мәтіндік кестелік сипаттамасы, әр әкімшілік әрекетті (рәсімін) орындаудың мерзімі осы регламеттің </w:t>
      </w:r>
      <w:r>
        <w:rPr>
          <w:rFonts w:ascii="Times New Roman"/>
          <w:b w:val="false"/>
          <w:i w:val="false"/>
          <w:color w:val="000000"/>
          <w:sz w:val="28"/>
        </w:rPr>
        <w:t>2-қосымшасына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15. Іс-әрекетінің және бірліктің логикалық реті арасындағы өзара байланысты көрсететін сызба осы регламеттің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8"/>
    <w:bookmarkStart w:name="z62" w:id="1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9"/>
    <w:bookmarkStart w:name="z63" w:id="20"/>
    <w:p>
      <w:pPr>
        <w:spacing w:after="0"/>
        <w:ind w:left="0"/>
        <w:jc w:val="both"/>
      </w:pPr>
      <w:r>
        <w:rPr>
          <w:rFonts w:ascii="Times New Roman"/>
          <w:b w:val="false"/>
          <w:i w:val="false"/>
          <w:color w:val="000000"/>
          <w:sz w:val="28"/>
        </w:rPr>
        <w:t>
      16.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жауапқа тартылады.</w:t>
      </w:r>
    </w:p>
    <w:bookmarkEnd w:id="20"/>
    <w:bookmarkStart w:name="z64" w:id="21"/>
    <w:p>
      <w:pPr>
        <w:spacing w:after="0"/>
        <w:ind w:left="0"/>
        <w:jc w:val="both"/>
      </w:pPr>
      <w:r>
        <w:rPr>
          <w:rFonts w:ascii="Times New Roman"/>
          <w:b w:val="false"/>
          <w:i w:val="false"/>
          <w:color w:val="000000"/>
          <w:sz w:val="28"/>
        </w:rPr>
        <w:t>
"Білім туралы құжаттардың телнұсқаларын</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xml:space="preserve">
1 қосымша           </w:t>
      </w:r>
    </w:p>
    <w:bookmarkEnd w:id="21"/>
    <w:bookmarkStart w:name="z65" w:id="22"/>
    <w:p>
      <w:pPr>
        <w:spacing w:after="0"/>
        <w:ind w:left="0"/>
        <w:jc w:val="left"/>
      </w:pPr>
      <w:r>
        <w:rPr>
          <w:rFonts w:ascii="Times New Roman"/>
          <w:b/>
          <w:i w:val="false"/>
          <w:color w:val="000000"/>
        </w:rPr>
        <w:t xml:space="preserve"> 
Шарбақты ауданының орта білім беру ұйымдарының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763"/>
        <w:gridCol w:w="2587"/>
        <w:gridCol w:w="2350"/>
        <w:gridCol w:w="3549"/>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р/р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оқу орындарының атауы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Александровка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Октябрь көшесі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78-71-54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Алексеевка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27-3-39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http://she-alekseevka.uko</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Арбиген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Арбиген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33-2-69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Галкино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33-3-35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Есілбай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Есілбай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4-08-06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Жана-ауыл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Жана-ауыл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4-05-24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Красиловка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28-1-46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Малиновка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4-02-54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http://malinovka.ucor.kz/admin/</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Орловка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 Школьная көшесі, 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29-7-34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Сосновка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 Зоя Космодемьянская көшесі, 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28-3-33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sksosnovka.fo.kz</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Хмельницкий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26-3-92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khmelnickiy.ucor.kz</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Шігірін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Шігірін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28-7-92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http://sherboo-chigir.taba.ru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Шалдай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2-13-58</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Абай Құнанбаевтың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 Чайко көшесі, 39</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2-26-52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abaya.ucor.kz</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гимназия сыныптары бар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Советтер көшесі, 46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2-16-30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sherbscool.ucor.kz</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N 3 жалпы орта білім беру мектебі" мемлекеттік мекеме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Южная көшесі, 71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2-14-83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3"/>
    <w:p>
      <w:pPr>
        <w:spacing w:after="0"/>
        <w:ind w:left="0"/>
        <w:jc w:val="both"/>
      </w:pPr>
      <w:r>
        <w:rPr>
          <w:rFonts w:ascii="Times New Roman"/>
          <w:b w:val="false"/>
          <w:i w:val="false"/>
          <w:color w:val="000000"/>
          <w:sz w:val="28"/>
        </w:rPr>
        <w:t>
"Білім туралы құжаттардың телнұсқаларын</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xml:space="preserve">
2 қосымша           </w:t>
      </w:r>
    </w:p>
    <w:bookmarkEnd w:id="23"/>
    <w:bookmarkStart w:name="z67" w:id="24"/>
    <w:p>
      <w:pPr>
        <w:spacing w:after="0"/>
        <w:ind w:left="0"/>
        <w:jc w:val="left"/>
      </w:pPr>
      <w:r>
        <w:rPr>
          <w:rFonts w:ascii="Times New Roman"/>
          <w:b/>
          <w:i w:val="false"/>
          <w:color w:val="000000"/>
        </w:rPr>
        <w:t xml:space="preserve"> 
Әкімшілік іс-әрекет ретінің сипаттамасы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082"/>
        <w:gridCol w:w="2709"/>
        <w:gridCol w:w="2709"/>
        <w:gridCol w:w="2688"/>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(барысы, жұмысы ағыны)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11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бастығы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28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операциялар рәсімі) атауы және олардың сипаттамасы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қабылдау. Білім туралы телнұсқаны немесе ұсынылған қызметтен бас тарту туралы дәлелді жауабын дайындау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білім туралы құжаттың телнұсқасы немесе ұсынылған қызметтен бас тарту туралы дәлелді жауабқа қол қояды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құжаттардың телнұсқасын немесе ұсынылған мемлекеттік қызметтен бас тарту туралы дәлелді жауабын беру</w:t>
            </w:r>
          </w:p>
        </w:tc>
      </w:tr>
      <w:tr>
        <w:trPr>
          <w:trHeight w:val="283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(мәліметтер, құжат, ұйымдастырушы лық-өкімдік шешімі)</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туралы қолхат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ұсынған мемлекеттік қызметтен бас тарту туралы дәлелді жауап</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 ұсынған мемлекеттік қызметтен бас тарту туралы дәлелді жауап</w:t>
            </w:r>
          </w:p>
        </w:tc>
      </w:tr>
      <w:tr>
        <w:trPr>
          <w:trHeight w:val="42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күнтiзбелiк күн iшiнде</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25"/>
    <w:p>
      <w:pPr>
        <w:spacing w:after="0"/>
        <w:ind w:left="0"/>
        <w:jc w:val="both"/>
      </w:pPr>
      <w:r>
        <w:rPr>
          <w:rFonts w:ascii="Times New Roman"/>
          <w:b w:val="false"/>
          <w:i w:val="false"/>
          <w:color w:val="000000"/>
          <w:sz w:val="28"/>
        </w:rPr>
        <w:t>
"Білім туралы құжаттардың телнұсқаларын</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xml:space="preserve">
3 қосымша           </w:t>
      </w:r>
    </w:p>
    <w:bookmarkEnd w:id="25"/>
    <w:bookmarkStart w:name="z69" w:id="26"/>
    <w:p>
      <w:pPr>
        <w:spacing w:after="0"/>
        <w:ind w:left="0"/>
        <w:jc w:val="left"/>
      </w:pPr>
      <w:r>
        <w:rPr>
          <w:rFonts w:ascii="Times New Roman"/>
          <w:b/>
          <w:i w:val="false"/>
          <w:color w:val="000000"/>
        </w:rPr>
        <w:t xml:space="preserve"> 
Іс-әрекет пен бірлік ретінің өзара логикалық байланыс кестесі</w:t>
      </w:r>
    </w:p>
    <w:bookmarkEnd w:id="26"/>
    <w:p>
      <w:pPr>
        <w:spacing w:after="0"/>
        <w:ind w:left="0"/>
        <w:jc w:val="both"/>
      </w:pPr>
      <w:r>
        <w:drawing>
          <wp:inline distT="0" distB="0" distL="0" distR="0">
            <wp:extent cx="71247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24700" cy="6565900"/>
                    </a:xfrm>
                    <a:prstGeom prst="rect">
                      <a:avLst/>
                    </a:prstGeom>
                  </pic:spPr>
                </pic:pic>
              </a:graphicData>
            </a:graphic>
          </wp:inline>
        </w:drawing>
      </w:r>
    </w:p>
    <w:bookmarkStart w:name="z70" w:id="27"/>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27"/>
    <w:bookmarkStart w:name="z71" w:id="28"/>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w:t>
      </w:r>
      <w:r>
        <w:br/>
      </w:r>
      <w:r>
        <w:rPr>
          <w:rFonts w:ascii="Times New Roman"/>
          <w:b/>
          <w:i w:val="false"/>
          <w:color w:val="000000"/>
        </w:rPr>
        <w:t>
балаларды үйде жеке тегін оқытуды ұйымдастыру үшін</w:t>
      </w:r>
      <w:r>
        <w:br/>
      </w:r>
      <w:r>
        <w:rPr>
          <w:rFonts w:ascii="Times New Roman"/>
          <w:b/>
          <w:i w:val="false"/>
          <w:color w:val="000000"/>
        </w:rPr>
        <w:t>
құжаттарды қабылдау" мемлекеттік қызмет регламенті</w:t>
      </w:r>
    </w:p>
    <w:bookmarkEnd w:id="28"/>
    <w:bookmarkStart w:name="z72" w:id="29"/>
    <w:p>
      <w:pPr>
        <w:spacing w:after="0"/>
        <w:ind w:left="0"/>
        <w:jc w:val="left"/>
      </w:pPr>
      <w:r>
        <w:rPr>
          <w:rFonts w:ascii="Times New Roman"/>
          <w:b/>
          <w:i w:val="false"/>
          <w:color w:val="000000"/>
        </w:rPr>
        <w:t xml:space="preserve"> 
1. Жалпы ережелер</w:t>
      </w:r>
    </w:p>
    <w:bookmarkEnd w:id="29"/>
    <w:bookmarkStart w:name="z73" w:id="30"/>
    <w:p>
      <w:pPr>
        <w:spacing w:after="0"/>
        <w:ind w:left="0"/>
        <w:jc w:val="both"/>
      </w:pPr>
      <w:r>
        <w:rPr>
          <w:rFonts w:ascii="Times New Roman"/>
          <w:b w:val="false"/>
          <w:i w:val="false"/>
          <w:color w:val="000000"/>
          <w:sz w:val="28"/>
        </w:rPr>
        <w:t>
      1. Мемлекеттік қызметтің атауы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әрі-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мекен-жайы бойынша Шарбақты ауданының орта білім ұйымдарымен (бұдан әрі – білім беру ұйымы), аптасына 5 күн, демалыс және мерекелік күндерін қоспағанда, 13-00-ден 14-30-ға дейін түскі үзіліспен, сағат 9-00-ден 18-30-ға дейін көрсетіледі.</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білім беру ұйымының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денсаулық жағдайына байланысты уақытша немесе үнемі білім беру ұйымдарына бару мүмкіндігі жоқ жеке тұлғаларға (бұдан әрі - алушы) ұсынылады.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0"/>
    <w:bookmarkStart w:name="z81" w:id="31"/>
    <w:p>
      <w:pPr>
        <w:spacing w:after="0"/>
        <w:ind w:left="0"/>
        <w:jc w:val="left"/>
      </w:pPr>
      <w:r>
        <w:rPr>
          <w:rFonts w:ascii="Times New Roman"/>
          <w:b/>
          <w:i w:val="false"/>
          <w:color w:val="000000"/>
        </w:rPr>
        <w:t xml:space="preserve"> 
2. Мемлекеттік қызмет көрсету тәртібі</w:t>
      </w:r>
    </w:p>
    <w:bookmarkEnd w:id="31"/>
    <w:bookmarkStart w:name="z82" w:id="32"/>
    <w:p>
      <w:pPr>
        <w:spacing w:after="0"/>
        <w:ind w:left="0"/>
        <w:jc w:val="both"/>
      </w:pPr>
      <w:r>
        <w:rPr>
          <w:rFonts w:ascii="Times New Roman"/>
          <w:b w:val="false"/>
          <w:i w:val="false"/>
          <w:color w:val="000000"/>
          <w:sz w:val="28"/>
        </w:rPr>
        <w:t>
      9. Мемлекеттік қызметті алу үшін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қажет.</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алушы барлық қажетті құжаттарды тапсырған кезде мемлекеттік қызметті алушыға құжаттарды қабылдаған күні белгіленген тізім беріледі.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нәтижесін жеткізу тәсілі - мемлекеттік қызметті алушының заңды өкілі жеке қабылдауға келуі тиіс.</w:t>
      </w:r>
      <w:r>
        <w:br/>
      </w:r>
      <w:r>
        <w:rPr>
          <w:rFonts w:ascii="Times New Roman"/>
          <w:b w:val="false"/>
          <w:i w:val="false"/>
          <w:color w:val="000000"/>
          <w:sz w:val="28"/>
        </w:rPr>
        <w:t>
</w:t>
      </w:r>
      <w:r>
        <w:rPr>
          <w:rFonts w:ascii="Times New Roman"/>
          <w:b w:val="false"/>
          <w:i w:val="false"/>
          <w:color w:val="000000"/>
          <w:sz w:val="28"/>
        </w:rPr>
        <w:t>
      12. Білім беру ұйымы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 толық ұсынылмаған жағдайда мемлекеттік қызметті алушыға себептерін көрсете отырып, қызмет көрсетуден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13. Ақпараттық қауіпсіздік талаптары: сақталуын қамтамасыз ету, мемлекеттік қызмет алушы құжаттардың қорғалуы мен құпиялылығы.</w:t>
      </w:r>
      <w:r>
        <w:br/>
      </w:r>
      <w:r>
        <w:rPr>
          <w:rFonts w:ascii="Times New Roman"/>
          <w:b w:val="false"/>
          <w:i w:val="false"/>
          <w:color w:val="000000"/>
          <w:sz w:val="28"/>
        </w:rPr>
        <w:t>
</w:t>
      </w:r>
      <w:r>
        <w:rPr>
          <w:rFonts w:ascii="Times New Roman"/>
          <w:b w:val="false"/>
          <w:i w:val="false"/>
          <w:color w:val="000000"/>
          <w:sz w:val="28"/>
        </w:rPr>
        <w:t>
      14. Мемлекеттік қызметті алушы білім беру ұйымдарына жүгінген кезде мемлекеттік қызмет көрсету процесіне қатысатын құрылымдық–қызметтік бірліктер (бұдан әрі - бірліктер):</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15. Бірліктер іс-әрекеттерінің реті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Іс-әрекетінің және бірліктің логикалық реті арасындағы өзара байланысты көрсететін сызба осы регламеттің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End w:id="32"/>
    <w:bookmarkStart w:name="z90" w:id="33"/>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33"/>
    <w:bookmarkStart w:name="z91" w:id="34"/>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жауапқа тартылады.</w:t>
      </w:r>
    </w:p>
    <w:bookmarkEnd w:id="34"/>
    <w:bookmarkStart w:name="z92" w:id="35"/>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денсаулығына байланысты ұзақ</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35"/>
    <w:bookmarkStart w:name="z93" w:id="36"/>
    <w:p>
      <w:pPr>
        <w:spacing w:after="0"/>
        <w:ind w:left="0"/>
        <w:jc w:val="left"/>
      </w:pPr>
      <w:r>
        <w:rPr>
          <w:rFonts w:ascii="Times New Roman"/>
          <w:b/>
          <w:i w:val="false"/>
          <w:color w:val="000000"/>
        </w:rPr>
        <w:t xml:space="preserve"> 
Шарбақты ауданының орта білім беру ұйымдарының тізімі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3808"/>
        <w:gridCol w:w="2840"/>
        <w:gridCol w:w="2064"/>
        <w:gridCol w:w="3549"/>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р/р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оқу орындарының атауы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Александровка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Октябрь көшесі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78-71-54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Алексеевка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27-3-39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http://she-alekseevka.uko</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Арбиген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Арбиген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33-2-69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Галкино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33-3-35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Есілбай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Есілбай ауылы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4-08-06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Жана-ауыл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Жана-ауыл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4-05-24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Красиловка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28-1-46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Малиновка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4-02-54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http://malinovka.ucor.kz/admin/</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Орловка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 Школьная көшесі,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29-7-34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Сосновка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 Зоя Космодемьянская көшесі,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28-3-33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sksosnovka.fo.kz</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Хмельницкий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26-3-92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khmelnickiy.ucor.kz</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Шігірін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Шігірін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28-7-92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http://sherboo-chigir.taba.ru</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Шалдай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2-13-58</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Абай Құнанбаевтың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 Чайко көшесі, 39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2-26-52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abaya.ucor.kz</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гимназия сыныптары бар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Советтер көшесі, 46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2-16-30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sherbscool.ucor.kz</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N 3 жалпы орта білім беру мектебі" мемлекеттік мекеме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Южная көшесі, 71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2-14-83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37"/>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денсаулығына байланысты ұзақ</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37"/>
    <w:bookmarkStart w:name="z95" w:id="38"/>
    <w:p>
      <w:pPr>
        <w:spacing w:after="0"/>
        <w:ind w:left="0"/>
        <w:jc w:val="left"/>
      </w:pPr>
      <w:r>
        <w:rPr>
          <w:rFonts w:ascii="Times New Roman"/>
          <w:b/>
          <w:i w:val="false"/>
          <w:color w:val="000000"/>
        </w:rPr>
        <w:t xml:space="preserve"> 
Құрылымдық-қызметтік бірлік іс-әрекеттер сипаттамасы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999"/>
        <w:gridCol w:w="2982"/>
        <w:gridCol w:w="3128"/>
        <w:gridCol w:w="2880"/>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(жұмыстың барысы, ағымы)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рәсімдерінің) аталуы және оның сипаттамасы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бұйрықты не мемлекеттік қызметті ұсынудан бас тарту туралы дәлелді жауапты дайындайды. Алатын күні белгіленген тізімдеме береді</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қарастырады, бұйрыққа не мемлекеттік қызметті ұсынудан бас тарту туралы дәлелді жауапқа қол қояды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қызметті ұсынудан бас тарту туралы дәлелді жауапты дайындайды және  мемлекеттік қызметті алушыға береді</w:t>
            </w:r>
          </w:p>
        </w:tc>
      </w:tr>
      <w:tr>
        <w:trPr>
          <w:trHeight w:val="14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ұйымдастырушылық-өкімдік шешім)</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Алатын күні белгіленген тізім</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мемлекеттік қызмет ұсынудан бас тарту туралы дәлелді жауап</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мемлекеттік қызмет ұсынудан бас тарту туралы дәлелді жауап</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денсаулығына байланысты ұзақ</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 қосымша         </w:t>
      </w:r>
    </w:p>
    <w:bookmarkEnd w:id="39"/>
    <w:bookmarkStart w:name="z97" w:id="40"/>
    <w:p>
      <w:pPr>
        <w:spacing w:after="0"/>
        <w:ind w:left="0"/>
        <w:jc w:val="left"/>
      </w:pPr>
      <w:r>
        <w:rPr>
          <w:rFonts w:ascii="Times New Roman"/>
          <w:b/>
          <w:i w:val="false"/>
          <w:color w:val="000000"/>
        </w:rPr>
        <w:t xml:space="preserve"> 
Іс-әрекет және бірлік ретінің өзара байланыс сызбасы</w:t>
      </w:r>
    </w:p>
    <w:bookmarkEnd w:id="40"/>
    <w:p>
      <w:pPr>
        <w:spacing w:after="0"/>
        <w:ind w:left="0"/>
        <w:jc w:val="both"/>
      </w:pPr>
      <w:r>
        <w:drawing>
          <wp:inline distT="0" distB="0" distL="0" distR="0">
            <wp:extent cx="75057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05700" cy="6007100"/>
                    </a:xfrm>
                    <a:prstGeom prst="rect">
                      <a:avLst/>
                    </a:prstGeom>
                  </pic:spPr>
                </pic:pic>
              </a:graphicData>
            </a:graphic>
          </wp:inline>
        </w:drawing>
      </w:r>
    </w:p>
    <w:bookmarkStart w:name="z98" w:id="41"/>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41"/>
    <w:bookmarkStart w:name="z99" w:id="42"/>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иелiк ету үшiн, Қазақстан Республикасы Iшкi</w:t>
      </w:r>
      <w:r>
        <w:br/>
      </w:r>
      <w:r>
        <w:rPr>
          <w:rFonts w:ascii="Times New Roman"/>
          <w:b/>
          <w:i w:val="false"/>
          <w:color w:val="000000"/>
        </w:rPr>
        <w:t>
iстер министрлiгi Жол полициясы комитетiнiң аумақтық</w:t>
      </w:r>
      <w:r>
        <w:br/>
      </w:r>
      <w:r>
        <w:rPr>
          <w:rFonts w:ascii="Times New Roman"/>
          <w:b/>
          <w:i w:val="false"/>
          <w:color w:val="000000"/>
        </w:rPr>
        <w:t>
бөлiмшелерiне кәмелетке толмаған балаларға мұраны ресiмдеу</w:t>
      </w:r>
      <w:r>
        <w:br/>
      </w:r>
      <w:r>
        <w:rPr>
          <w:rFonts w:ascii="Times New Roman"/>
          <w:b/>
          <w:i w:val="false"/>
          <w:color w:val="000000"/>
        </w:rPr>
        <w:t>
үшiн анықтамалар беру" мемлекеттiк қызмет регламенті</w:t>
      </w:r>
    </w:p>
    <w:bookmarkEnd w:id="42"/>
    <w:bookmarkStart w:name="z100" w:id="43"/>
    <w:p>
      <w:pPr>
        <w:spacing w:after="0"/>
        <w:ind w:left="0"/>
        <w:jc w:val="left"/>
      </w:pPr>
      <w:r>
        <w:rPr>
          <w:rFonts w:ascii="Times New Roman"/>
          <w:b/>
          <w:i w:val="false"/>
          <w:color w:val="000000"/>
        </w:rPr>
        <w:t xml:space="preserve"> 
1. Жалпы ережелер</w:t>
      </w:r>
    </w:p>
    <w:bookmarkEnd w:id="43"/>
    <w:bookmarkStart w:name="z101" w:id="44"/>
    <w:p>
      <w:pPr>
        <w:spacing w:after="0"/>
        <w:ind w:left="0"/>
        <w:jc w:val="both"/>
      </w:pPr>
      <w:r>
        <w:rPr>
          <w:rFonts w:ascii="Times New Roman"/>
          <w:b w:val="false"/>
          <w:i w:val="false"/>
          <w:color w:val="000000"/>
          <w:sz w:val="28"/>
        </w:rPr>
        <w:t>
      1. Мемлекеттік қызметтің атауы "Зейнетақы қорларына, банктерге кәмелетке толмағандардың салымдарына иелiк ету үшiн,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ауданының оқу бөлімі" мемлекеттік мекемесімен (бұдан әрі – уәкілетті орган), Павлодар облысы, Шарбақты ауданы, Шарбақты ауылы, Советов көшесі, 53 мекенжайы бойынша орналасқан, телефондары: 8(71836)21701, электрондық мекенжайы: cherbroo@mail.ru, сондай-ақ Павлодар облысы халыққа қызмет көрсету орталығы Республикалық мемлекеттік мекемесі Шарбақты ауданының филиалы (бұдан әрі – орталық) Павлодар облысы, Шарбақты ауданы, Шарбақты ауылы, Чайко көшесі, 45/2 мекенжайы бойынша орналасқан, телефондары: 8(71836)23336, электрондық мекенжайы: shar_con@mail.ru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w:t>
      </w:r>
      <w:r>
        <w:br/>
      </w:r>
      <w:r>
        <w:rPr>
          <w:rFonts w:ascii="Times New Roman"/>
          <w:b w:val="false"/>
          <w:i w:val="false"/>
          <w:color w:val="000000"/>
          <w:sz w:val="28"/>
        </w:rPr>
        <w:t>
      1) орталықта – стандарттың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-қосымшаларына сәйкес зейнетақы қорларына, банктерге кәмелетке толмағандардың салымдарына иелік ету, стандарттың </w:t>
      </w:r>
      <w:r>
        <w:rPr>
          <w:rFonts w:ascii="Times New Roman"/>
          <w:b w:val="false"/>
          <w:i w:val="false"/>
          <w:color w:val="000000"/>
          <w:sz w:val="28"/>
        </w:rPr>
        <w:t>5-қосымшаларына</w:t>
      </w:r>
      <w:r>
        <w:rPr>
          <w:rFonts w:ascii="Times New Roman"/>
          <w:b w:val="false"/>
          <w:i w:val="false"/>
          <w:color w:val="000000"/>
          <w:sz w:val="28"/>
        </w:rPr>
        <w:t xml:space="preserve"> сәйкес Қазақстан Республикасы Ішкі істер министрлігі Жол полициясы комитетінің аумақтық бөлімшелеріне кәмелетке толмаған балаға тиесілі мүлікпен әрекетті жүзеге асыру үшін қағаз тасымалдағышта анықтамалар (бұдан әрі – анықтама) беру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алушы жүгiнген сәттен бастап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қажеттi құжаттарды тапсырған кезде кезекте күтудiң рұқсат берiлген ең көп уақыты 20 минуттан аспайды;</w:t>
      </w:r>
      <w:r>
        <w:br/>
      </w:r>
      <w:r>
        <w:rPr>
          <w:rFonts w:ascii="Times New Roman"/>
          <w:b w:val="false"/>
          <w:i w:val="false"/>
          <w:color w:val="000000"/>
          <w:sz w:val="28"/>
        </w:rPr>
        <w:t>
      3) жүгiнген күнi мемлекеттiк қызметтi алушыға қызмет көрсетудiң рұқсат берiлген ең көп уақыты 20 минуттан аспайды;</w:t>
      </w:r>
      <w:r>
        <w:br/>
      </w:r>
      <w:r>
        <w:rPr>
          <w:rFonts w:ascii="Times New Roman"/>
          <w:b w:val="false"/>
          <w:i w:val="false"/>
          <w:color w:val="000000"/>
          <w:sz w:val="28"/>
        </w:rPr>
        <w:t>
      4) анықтаманы немесе бас тарту туралы дәлелдi жауапты алған кезде кезек күтудiң рұқсат берiлген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w:t>
      </w:r>
      <w:r>
        <w:br/>
      </w:r>
      <w:r>
        <w:rPr>
          <w:rFonts w:ascii="Times New Roman"/>
          <w:b w:val="false"/>
          <w:i w:val="false"/>
          <w:color w:val="000000"/>
          <w:sz w:val="28"/>
        </w:rPr>
        <w:t>
      орталыққа жүгiнген кезде – демалыс және мереке күндерiн қоспағанда аптасына алты күн, белгiленген жұмыс кестесiне сәйкес үзiлiссiз сағат 9.00-ден 19.00-ге дейiн көрсетiледi.</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Көшпелі орталықтар құжаттар қабылдауды орталық бекіткен кестеге сәйкес жүзеге асырады, бірақ бір елді мекенде алты жұмыс сағатынан кем болмайды.</w:t>
      </w:r>
    </w:p>
    <w:bookmarkEnd w:id="44"/>
    <w:bookmarkStart w:name="z110" w:id="45"/>
    <w:p>
      <w:pPr>
        <w:spacing w:after="0"/>
        <w:ind w:left="0"/>
        <w:jc w:val="left"/>
      </w:pPr>
      <w:r>
        <w:rPr>
          <w:rFonts w:ascii="Times New Roman"/>
          <w:b/>
          <w:i w:val="false"/>
          <w:color w:val="000000"/>
        </w:rPr>
        <w:t xml:space="preserve"> 
2. Мемлекеттік қызмет көрсету тәртібі</w:t>
      </w:r>
    </w:p>
    <w:bookmarkEnd w:id="45"/>
    <w:bookmarkStart w:name="z111" w:id="46"/>
    <w:p>
      <w:pPr>
        <w:spacing w:after="0"/>
        <w:ind w:left="0"/>
        <w:jc w:val="both"/>
      </w:pPr>
      <w:r>
        <w:rPr>
          <w:rFonts w:ascii="Times New Roman"/>
          <w:b w:val="false"/>
          <w:i w:val="false"/>
          <w:color w:val="000000"/>
          <w:sz w:val="28"/>
        </w:rPr>
        <w:t>
      10. Мемлекеттік қызметті алу үшін алушы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тапсырады.</w:t>
      </w:r>
      <w:r>
        <w:br/>
      </w:r>
      <w:r>
        <w:rPr>
          <w:rFonts w:ascii="Times New Roman"/>
          <w:b w:val="false"/>
          <w:i w:val="false"/>
          <w:color w:val="000000"/>
          <w:sz w:val="28"/>
        </w:rPr>
        <w:t>
      Салыстырып тексеру үшiн құжаттардың түпнұсқалары көшiрмелерiмен қоса берiледi, кейiн құжаттардың түпнұсқалары алушыға қайтарылады.</w:t>
      </w:r>
      <w:r>
        <w:br/>
      </w:r>
      <w:r>
        <w:rPr>
          <w:rFonts w:ascii="Times New Roman"/>
          <w:b w:val="false"/>
          <w:i w:val="false"/>
          <w:color w:val="000000"/>
          <w:sz w:val="28"/>
        </w:rPr>
        <w:t>
</w:t>
      </w:r>
      <w:r>
        <w:rPr>
          <w:rFonts w:ascii="Times New Roman"/>
          <w:b w:val="false"/>
          <w:i w:val="false"/>
          <w:color w:val="000000"/>
          <w:sz w:val="28"/>
        </w:rPr>
        <w:t>
      11. Орталық барлық қажетті құжаттарды қабылдаған кезде алушыға тиісті құжаттарды қабылдағаны туралы қолхат береді:</w:t>
      </w:r>
      <w:r>
        <w:br/>
      </w:r>
      <w:r>
        <w:rPr>
          <w:rFonts w:ascii="Times New Roman"/>
          <w:b w:val="false"/>
          <w:i w:val="false"/>
          <w:color w:val="000000"/>
          <w:sz w:val="28"/>
        </w:rPr>
        <w:t>
      орталыққа жүгiнген кезде – тиісті құжаттардың қабылданғаны туралы қолхат беріледі, онда:</w:t>
      </w:r>
      <w:r>
        <w:br/>
      </w:r>
      <w:r>
        <w:rPr>
          <w:rFonts w:ascii="Times New Roman"/>
          <w:b w:val="false"/>
          <w:i w:val="false"/>
          <w:color w:val="000000"/>
          <w:sz w:val="28"/>
        </w:rPr>
        <w:t>
      1) сұраныстың нөмiрi мен қабылданған күнi;</w:t>
      </w:r>
      <w:r>
        <w:br/>
      </w:r>
      <w:r>
        <w:rPr>
          <w:rFonts w:ascii="Times New Roman"/>
          <w:b w:val="false"/>
          <w:i w:val="false"/>
          <w:color w:val="000000"/>
          <w:sz w:val="28"/>
        </w:rPr>
        <w:t>
      2) сұраныс жасалған мемлекеттiк қызмет түрi;</w:t>
      </w:r>
      <w:r>
        <w:br/>
      </w:r>
      <w:r>
        <w:rPr>
          <w:rFonts w:ascii="Times New Roman"/>
          <w:b w:val="false"/>
          <w:i w:val="false"/>
          <w:color w:val="000000"/>
          <w:sz w:val="28"/>
        </w:rPr>
        <w:t>
      3) қосымша берiлген құжаттар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сұранысты қабылдаған орталық қызметкерiнiң тегi, аты, әкесiнiң аты;</w:t>
      </w:r>
      <w:r>
        <w:br/>
      </w:r>
      <w:r>
        <w:rPr>
          <w:rFonts w:ascii="Times New Roman"/>
          <w:b w:val="false"/>
          <w:i w:val="false"/>
          <w:color w:val="000000"/>
          <w:sz w:val="28"/>
        </w:rPr>
        <w:t>
      6) алушының тегі, аты, әкесінің аты және оның байланыс нөмірі көрсетіледі.</w:t>
      </w:r>
      <w:r>
        <w:br/>
      </w:r>
      <w:r>
        <w:rPr>
          <w:rFonts w:ascii="Times New Roman"/>
          <w:b w:val="false"/>
          <w:i w:val="false"/>
          <w:color w:val="000000"/>
          <w:sz w:val="28"/>
        </w:rPr>
        <w:t>
</w:t>
      </w:r>
      <w:r>
        <w:rPr>
          <w:rFonts w:ascii="Times New Roman"/>
          <w:b w:val="false"/>
          <w:i w:val="false"/>
          <w:color w:val="000000"/>
          <w:sz w:val="28"/>
        </w:rPr>
        <w:t>
      12. Алушыға дайын құжаттарды беру:</w:t>
      </w:r>
      <w:r>
        <w:br/>
      </w:r>
      <w:r>
        <w:rPr>
          <w:rFonts w:ascii="Times New Roman"/>
          <w:b w:val="false"/>
          <w:i w:val="false"/>
          <w:color w:val="000000"/>
          <w:sz w:val="28"/>
        </w:rPr>
        <w:t>
      орталыққа жүгінген кезде - орталық қызметкерiмен "терезелер" арқылы қолхатта көрсетiлген мерзiмде күн сайын жүзеге асырылады.</w:t>
      </w:r>
      <w:r>
        <w:br/>
      </w:r>
      <w:r>
        <w:rPr>
          <w:rFonts w:ascii="Times New Roman"/>
          <w:b w:val="false"/>
          <w:i w:val="false"/>
          <w:color w:val="000000"/>
          <w:sz w:val="28"/>
        </w:rPr>
        <w:t>
      Анықтама берiлген күнiнен бастап 1 (бiр) ай жарамды.</w:t>
      </w:r>
      <w:r>
        <w:br/>
      </w:r>
      <w:r>
        <w:rPr>
          <w:rFonts w:ascii="Times New Roman"/>
          <w:b w:val="false"/>
          <w:i w:val="false"/>
          <w:color w:val="000000"/>
          <w:sz w:val="28"/>
        </w:rPr>
        <w:t>
      Егер мемлекеттiк қызметтi алушы құжаттар алуға мерзiмiнде бармаған жағдайда орталық олардың бiр ай сақталуын қамтамасыз етедi, кейiн оларды уәкiлеттi органға тапсырады.</w:t>
      </w:r>
      <w:r>
        <w:br/>
      </w:r>
      <w:r>
        <w:rPr>
          <w:rFonts w:ascii="Times New Roman"/>
          <w:b w:val="false"/>
          <w:i w:val="false"/>
          <w:color w:val="000000"/>
          <w:sz w:val="28"/>
        </w:rPr>
        <w:t>
</w:t>
      </w:r>
      <w:r>
        <w:rPr>
          <w:rFonts w:ascii="Times New Roman"/>
          <w:b w:val="false"/>
          <w:i w:val="false"/>
          <w:color w:val="000000"/>
          <w:sz w:val="28"/>
        </w:rPr>
        <w:t>
      13. Орталық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 пакетiн толық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14. Орталыққа жүгінген кезде мемлекеттік қызмет көрсету үрдісіне қатысатын келесі құрылымдық-қызметтік бірліктер (бұдан әрі – бірліктер):</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Бірліктер іс-әрекетінің реті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Іс-әрекетінің және бірліктің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6"/>
    <w:bookmarkStart w:name="z118" w:id="47"/>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47"/>
    <w:bookmarkStart w:name="z119" w:id="48"/>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заңнамасында белгіленген тәртіпте жауапқа тартылады.</w:t>
      </w:r>
    </w:p>
    <w:bookmarkEnd w:id="48"/>
    <w:bookmarkStart w:name="z120" w:id="49"/>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49"/>
    <w:bookmarkStart w:name="z121" w:id="50"/>
    <w:p>
      <w:pPr>
        <w:spacing w:after="0"/>
        <w:ind w:left="0"/>
        <w:jc w:val="left"/>
      </w:pPr>
      <w:r>
        <w:rPr>
          <w:rFonts w:ascii="Times New Roman"/>
          <w:b/>
          <w:i w:val="false"/>
          <w:color w:val="000000"/>
        </w:rPr>
        <w:t xml:space="preserve"> 
Құрылымдық-қызметтік бірлік іс-әрекеттер ретінің сипаттамасы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127"/>
        <w:gridCol w:w="1895"/>
        <w:gridCol w:w="2492"/>
        <w:gridCol w:w="1898"/>
        <w:gridCol w:w="1878"/>
        <w:gridCol w:w="1896"/>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(жұмыстың барысы, ағымы)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аталуы (үрдістің, операцияның рәсімі) және олардың сипаттамасы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тиісті құжаттарды қабылдағаны туралы қолхат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қарау, анықтаманы немесе дәлелді жауапты дайындау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дәлелді жауапқа немесе анықтамаға қол қояды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немесе дәлелді бас тартуды жолдау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жауапты беру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51"/>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51"/>
    <w:bookmarkStart w:name="z123" w:id="52"/>
    <w:p>
      <w:pPr>
        <w:spacing w:after="0"/>
        <w:ind w:left="0"/>
        <w:jc w:val="left"/>
      </w:pPr>
      <w:r>
        <w:rPr>
          <w:rFonts w:ascii="Times New Roman"/>
          <w:b/>
          <w:i w:val="false"/>
          <w:color w:val="000000"/>
        </w:rPr>
        <w:t xml:space="preserve"> 
Іс-әрекет пен бірлік ретінің өзара логикалық байланыс кестесі</w:t>
      </w:r>
    </w:p>
    <w:bookmarkEnd w:id="52"/>
    <w:p>
      <w:pPr>
        <w:spacing w:after="0"/>
        <w:ind w:left="0"/>
        <w:jc w:val="both"/>
      </w:pPr>
      <w:r>
        <w:drawing>
          <wp:inline distT="0" distB="0" distL="0" distR="0">
            <wp:extent cx="70612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61200" cy="7988300"/>
                    </a:xfrm>
                    <a:prstGeom prst="rect">
                      <a:avLst/>
                    </a:prstGeom>
                  </pic:spPr>
                </pic:pic>
              </a:graphicData>
            </a:graphic>
          </wp:inline>
        </w:drawing>
      </w:r>
    </w:p>
    <w:bookmarkStart w:name="z124" w:id="53"/>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53"/>
    <w:bookmarkStart w:name="z125" w:id="54"/>
    <w:p>
      <w:pPr>
        <w:spacing w:after="0"/>
        <w:ind w:left="0"/>
        <w:jc w:val="left"/>
      </w:pPr>
      <w:r>
        <w:rPr>
          <w:rFonts w:ascii="Times New Roman"/>
          <w:b/>
          <w:i w:val="false"/>
          <w:color w:val="000000"/>
        </w:rPr>
        <w:t xml:space="preserve"> 
"Кәмелетке толмағандарға меншік құқығында тиесілі мүлікпен</w:t>
      </w:r>
      <w:r>
        <w:br/>
      </w:r>
      <w:r>
        <w:rPr>
          <w:rFonts w:ascii="Times New Roman"/>
          <w:b/>
          <w:i w:val="false"/>
          <w:color w:val="000000"/>
        </w:rPr>
        <w:t>
мәмілелерді ресімдеу үшін қорғаншылық немесе қамқоршылық</w:t>
      </w:r>
      <w:r>
        <w:br/>
      </w:r>
      <w:r>
        <w:rPr>
          <w:rFonts w:ascii="Times New Roman"/>
          <w:b/>
          <w:i w:val="false"/>
          <w:color w:val="000000"/>
        </w:rPr>
        <w:t>
жөніндегі функцияларды жүзеге асыратын органдардың</w:t>
      </w:r>
      <w:r>
        <w:br/>
      </w:r>
      <w:r>
        <w:rPr>
          <w:rFonts w:ascii="Times New Roman"/>
          <w:b/>
          <w:i w:val="false"/>
          <w:color w:val="000000"/>
        </w:rPr>
        <w:t>
анықтамаларын беру" мемлекеттік қызмет регламенті</w:t>
      </w:r>
    </w:p>
    <w:bookmarkEnd w:id="54"/>
    <w:bookmarkStart w:name="z126" w:id="55"/>
    <w:p>
      <w:pPr>
        <w:spacing w:after="0"/>
        <w:ind w:left="0"/>
        <w:jc w:val="left"/>
      </w:pPr>
      <w:r>
        <w:rPr>
          <w:rFonts w:ascii="Times New Roman"/>
          <w:b/>
          <w:i w:val="false"/>
          <w:color w:val="000000"/>
        </w:rPr>
        <w:t xml:space="preserve"> 
1. Жалпы ережелер</w:t>
      </w:r>
    </w:p>
    <w:bookmarkEnd w:id="55"/>
    <w:bookmarkStart w:name="z127" w:id="56"/>
    <w:p>
      <w:pPr>
        <w:spacing w:after="0"/>
        <w:ind w:left="0"/>
        <w:jc w:val="both"/>
      </w:pPr>
      <w:r>
        <w:rPr>
          <w:rFonts w:ascii="Times New Roman"/>
          <w:b w:val="false"/>
          <w:i w:val="false"/>
          <w:color w:val="000000"/>
          <w:sz w:val="28"/>
        </w:rPr>
        <w:t>
      1. Мемлекеттік қызметтің атауы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ауданының білім бөлімі" мемлекеттік мекемесімен (бұдан әрі – уәкілетті орган), Павлодар облысы, Шарбақты ауданы, Шарбақты ауылы, Советтер көшесі, 53 мекенжайы бойынша орналасқан, телефондары: 8(71836)21701, электрондық мекенжайы: cherbroo@mail.ru, сондай-ақ  Павлодар облысы, Шарбақты ауданы, Шарбақты ауылы, Чайко көшесі, 45/2 мекенжайы бойынша орналасқан, телефондары: 8(71836)23336, электрондық мекенжайы: shar_con@mail.ru, "Павлодар облысы халыққа қызмет көрсету орталығы" Республикалық мемлекеттік мекемесі Шарбақты ауданының филиалымен (бұдан әрі – орталық)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орталықта – стандарттың 3 қосымшасына сәйкес, қағаз түрінде, тұрғын-үй иелері болып саналатын, нотариалдық кеңсеге, немесе банктерге кәмелетке толмағанға (одан әрі - анықтама) қарасты тұрғын-үйді кепілге қойып қарызды хаттау үшін, қозғалмалы мүлікті оқшаулау үшін мәміле жасайтын, қамқоршылық пен қорғаншылық қызметтерді жүзеге асыратын органдарымен анықтама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алушының стандарттың 11–тармағында белгіленген тиісті құжаттарды тапсырған сәттен бастап.</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алушы жүгiнген сәттен бастап мемлекеттiк қызмет көрсету мерзiмдерi бес жұмыс күнiн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қажеттi құжаттарды тапсырған кезде кезекте күтудiң рұқсат берiлген ең көп уақыты 20 минуттан аспайды;</w:t>
      </w:r>
      <w:r>
        <w:br/>
      </w:r>
      <w:r>
        <w:rPr>
          <w:rFonts w:ascii="Times New Roman"/>
          <w:b w:val="false"/>
          <w:i w:val="false"/>
          <w:color w:val="000000"/>
          <w:sz w:val="28"/>
        </w:rPr>
        <w:t>
      3) жүгiнген күнi мемлекеттiк қызметтi алушыға қызмет көрсетудiң рұқсат берiлген ең көп уақыты 20 минуттан аспайды;</w:t>
      </w:r>
      <w:r>
        <w:br/>
      </w:r>
      <w:r>
        <w:rPr>
          <w:rFonts w:ascii="Times New Roman"/>
          <w:b w:val="false"/>
          <w:i w:val="false"/>
          <w:color w:val="000000"/>
          <w:sz w:val="28"/>
        </w:rPr>
        <w:t>
      4) анықтаманы немесе бас тарту туралы дәлелдi жауапты алған кезде кезек күтудiң рұқсат берiлген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орталыққа жүгінген кезде – демалыс және мереке күндерiн қоспағанда аптасына алты күн, белгiленген жұмыс кестесiне сәйкес үзiлiссiз сағат 9.00-ден 19.00-ге дейiн көрсетiледi.</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Көшпелі орталықтар құжаттар қабылдауды орталық бекіткен кестеге сәйкес жүзеге асырады, бірақ бір елді мекенде алты жұмыс сағатынан кем болмайды.</w:t>
      </w:r>
    </w:p>
    <w:bookmarkEnd w:id="56"/>
    <w:bookmarkStart w:name="z136" w:id="57"/>
    <w:p>
      <w:pPr>
        <w:spacing w:after="0"/>
        <w:ind w:left="0"/>
        <w:jc w:val="left"/>
      </w:pPr>
      <w:r>
        <w:rPr>
          <w:rFonts w:ascii="Times New Roman"/>
          <w:b/>
          <w:i w:val="false"/>
          <w:color w:val="000000"/>
        </w:rPr>
        <w:t xml:space="preserve"> 
2. Мемлекеттік қызмет көрсету тәртібі</w:t>
      </w:r>
    </w:p>
    <w:bookmarkEnd w:id="57"/>
    <w:bookmarkStart w:name="z137" w:id="58"/>
    <w:p>
      <w:pPr>
        <w:spacing w:after="0"/>
        <w:ind w:left="0"/>
        <w:jc w:val="both"/>
      </w:pPr>
      <w:r>
        <w:rPr>
          <w:rFonts w:ascii="Times New Roman"/>
          <w:b w:val="false"/>
          <w:i w:val="false"/>
          <w:color w:val="000000"/>
          <w:sz w:val="28"/>
        </w:rPr>
        <w:t>
      10. Мемлекеттік қызметті алу үшін алушы орталыққа стандарттың 11- тармағында белгіленген қажетті құжаттарды тапсырады.</w:t>
      </w:r>
      <w:r>
        <w:br/>
      </w:r>
      <w:r>
        <w:rPr>
          <w:rFonts w:ascii="Times New Roman"/>
          <w:b w:val="false"/>
          <w:i w:val="false"/>
          <w:color w:val="000000"/>
          <w:sz w:val="28"/>
        </w:rPr>
        <w:t>
      Салыстырып тексеру үшiн құжаттардың көшірмелері және түпнұсқалары ұсынылады, олар кейiн алушыға қайтарылады.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тапсырған кезде алушыға тиісті құжаттардың қабылданғаны туралы қолхат беріледі, онда:</w:t>
      </w:r>
      <w:r>
        <w:br/>
      </w:r>
      <w:r>
        <w:rPr>
          <w:rFonts w:ascii="Times New Roman"/>
          <w:b w:val="false"/>
          <w:i w:val="false"/>
          <w:color w:val="000000"/>
          <w:sz w:val="28"/>
        </w:rPr>
        <w:t>
      1) сұраныстың нөмiрi мен қабылданған күнi;</w:t>
      </w:r>
      <w:r>
        <w:br/>
      </w:r>
      <w:r>
        <w:rPr>
          <w:rFonts w:ascii="Times New Roman"/>
          <w:b w:val="false"/>
          <w:i w:val="false"/>
          <w:color w:val="000000"/>
          <w:sz w:val="28"/>
        </w:rPr>
        <w:t>
      2) сұраныс жасалған мемлекеттiк қызмет түрi;</w:t>
      </w:r>
      <w:r>
        <w:br/>
      </w:r>
      <w:r>
        <w:rPr>
          <w:rFonts w:ascii="Times New Roman"/>
          <w:b w:val="false"/>
          <w:i w:val="false"/>
          <w:color w:val="000000"/>
          <w:sz w:val="28"/>
        </w:rPr>
        <w:t>
      3) қосымша берiлген құжаттар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өтінішті қабылдаған орталық инспекторының тегi, аты, әкесiнiң аты;</w:t>
      </w:r>
      <w:r>
        <w:br/>
      </w:r>
      <w:r>
        <w:rPr>
          <w:rFonts w:ascii="Times New Roman"/>
          <w:b w:val="false"/>
          <w:i w:val="false"/>
          <w:color w:val="000000"/>
          <w:sz w:val="28"/>
        </w:rPr>
        <w:t>
      6) алушының тегі, аты, әкесінің аты және оның байланыс нөмірі көрсетіледі.</w:t>
      </w:r>
      <w:r>
        <w:br/>
      </w:r>
      <w:r>
        <w:rPr>
          <w:rFonts w:ascii="Times New Roman"/>
          <w:b w:val="false"/>
          <w:i w:val="false"/>
          <w:color w:val="000000"/>
          <w:sz w:val="28"/>
        </w:rPr>
        <w:t>
</w:t>
      </w:r>
      <w:r>
        <w:rPr>
          <w:rFonts w:ascii="Times New Roman"/>
          <w:b w:val="false"/>
          <w:i w:val="false"/>
          <w:color w:val="000000"/>
          <w:sz w:val="28"/>
        </w:rPr>
        <w:t>
      12. Алушыға дайын құжаттарды беру:</w:t>
      </w:r>
      <w:r>
        <w:br/>
      </w:r>
      <w:r>
        <w:rPr>
          <w:rFonts w:ascii="Times New Roman"/>
          <w:b w:val="false"/>
          <w:i w:val="false"/>
          <w:color w:val="000000"/>
          <w:sz w:val="28"/>
        </w:rPr>
        <w:t>
      орталыққа жүгінген кезде - орталық қызметкерiмен "терезелер" арқылы қолхатта көрсетiлген мерзiмде күн сайын жүзеге асырылады.</w:t>
      </w:r>
      <w:r>
        <w:br/>
      </w:r>
      <w:r>
        <w:rPr>
          <w:rFonts w:ascii="Times New Roman"/>
          <w:b w:val="false"/>
          <w:i w:val="false"/>
          <w:color w:val="000000"/>
          <w:sz w:val="28"/>
        </w:rPr>
        <w:t>
      Анықтама берiлген күнiнен бастап 1 (бiр) ай жарамды.</w:t>
      </w:r>
      <w:r>
        <w:br/>
      </w:r>
      <w:r>
        <w:rPr>
          <w:rFonts w:ascii="Times New Roman"/>
          <w:b w:val="false"/>
          <w:i w:val="false"/>
          <w:color w:val="000000"/>
          <w:sz w:val="28"/>
        </w:rPr>
        <w:t>
      Егер мемлекеттiк қызметтi алушы құжаттар алуға мерзiмiнде бармаған жағдайда орталық олардың бiр ай сақталуын қамтамасыз етедi, кейiн оларды уәкiлеттi органға тапсырады.</w:t>
      </w:r>
      <w:r>
        <w:br/>
      </w:r>
      <w:r>
        <w:rPr>
          <w:rFonts w:ascii="Times New Roman"/>
          <w:b w:val="false"/>
          <w:i w:val="false"/>
          <w:color w:val="000000"/>
          <w:sz w:val="28"/>
        </w:rPr>
        <w:t>
</w:t>
      </w:r>
      <w:r>
        <w:rPr>
          <w:rFonts w:ascii="Times New Roman"/>
          <w:b w:val="false"/>
          <w:i w:val="false"/>
          <w:color w:val="000000"/>
          <w:sz w:val="28"/>
        </w:rPr>
        <w:t>
      13. Орталық мемлекеттiк қызметтi алушы стандарттың 11-тармағында көрсетiлген құжаттар пакетiн толық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14. Орталыққа жүгінген кезде мемлекеттік қызмет көрсету үрдісіне қатысатын  келесі құрылымдық-қызметтік бірліктер (бұдан әрі – бірліктер):</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Бірліктер іс-әрекетінің реті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Іс-әрекетінің және бірліктердің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8"/>
    <w:bookmarkStart w:name="z144" w:id="59"/>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59"/>
    <w:bookmarkStart w:name="z145" w:id="60"/>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заңнамасында белгіленген тәртіпте жауапқа тартылады.</w:t>
      </w:r>
    </w:p>
    <w:bookmarkEnd w:id="60"/>
    <w:bookmarkStart w:name="z146" w:id="61"/>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xml:space="preserve">
тиесілі мүлікпен мәмілелерді ресімдеу  </w:t>
      </w:r>
      <w:r>
        <w:br/>
      </w:r>
      <w:r>
        <w:rPr>
          <w:rFonts w:ascii="Times New Roman"/>
          <w:b w:val="false"/>
          <w:i w:val="false"/>
          <w:color w:val="000000"/>
          <w:sz w:val="28"/>
        </w:rPr>
        <w:t xml:space="preserve">
үшін қорғаншылық немесе қамқоршылық   </w:t>
      </w:r>
      <w:r>
        <w:br/>
      </w:r>
      <w:r>
        <w:rPr>
          <w:rFonts w:ascii="Times New Roman"/>
          <w:b w:val="false"/>
          <w:i w:val="false"/>
          <w:color w:val="000000"/>
          <w:sz w:val="28"/>
        </w:rPr>
        <w:t xml:space="preserve">
жөніндегі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1"/>
    <w:bookmarkStart w:name="z147" w:id="62"/>
    <w:p>
      <w:pPr>
        <w:spacing w:after="0"/>
        <w:ind w:left="0"/>
        <w:jc w:val="left"/>
      </w:pPr>
      <w:r>
        <w:rPr>
          <w:rFonts w:ascii="Times New Roman"/>
          <w:b/>
          <w:i w:val="false"/>
          <w:color w:val="000000"/>
        </w:rPr>
        <w:t xml:space="preserve"> 
Құрылымдық-қызметтік бірлік іс-әрекеттер ретінің сипаттамасы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128"/>
        <w:gridCol w:w="1896"/>
        <w:gridCol w:w="2493"/>
        <w:gridCol w:w="1899"/>
        <w:gridCol w:w="1879"/>
        <w:gridCol w:w="1897"/>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(жұмыстың барысы, ағымы)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аталуы (үрдістің, операцияның рәсімі) және олардың сипаттамасы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тиісті құжаттарды қабылдағаны туралы қолхат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қарау, анықтаманы немесе дәлелді жауапты дайындау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дәлелді жауапқа немесе анықтамаға қол қояды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қызметті ұсынудан бас тарту туралы дәлелді жауапты жолдайды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беру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(деректер, құжат, ұйымдастырушылық-өкімдік шешім)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ұсынудан бас тарту туралы дәлелді жауап</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63"/>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xml:space="preserve">
тиесілі мүлікпен мәмілелерді ресімдеу  </w:t>
      </w:r>
      <w:r>
        <w:br/>
      </w:r>
      <w:r>
        <w:rPr>
          <w:rFonts w:ascii="Times New Roman"/>
          <w:b w:val="false"/>
          <w:i w:val="false"/>
          <w:color w:val="000000"/>
          <w:sz w:val="28"/>
        </w:rPr>
        <w:t xml:space="preserve">
үшін қорғаншылық немесе қамқоршылық   </w:t>
      </w:r>
      <w:r>
        <w:br/>
      </w:r>
      <w:r>
        <w:rPr>
          <w:rFonts w:ascii="Times New Roman"/>
          <w:b w:val="false"/>
          <w:i w:val="false"/>
          <w:color w:val="000000"/>
          <w:sz w:val="28"/>
        </w:rPr>
        <w:t xml:space="preserve">
жөніндегі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3"/>
    <w:bookmarkStart w:name="z149" w:id="64"/>
    <w:p>
      <w:pPr>
        <w:spacing w:after="0"/>
        <w:ind w:left="0"/>
        <w:jc w:val="left"/>
      </w:pPr>
      <w:r>
        <w:rPr>
          <w:rFonts w:ascii="Times New Roman"/>
          <w:b/>
          <w:i w:val="false"/>
          <w:color w:val="000000"/>
        </w:rPr>
        <w:t xml:space="preserve"> 
Іс-әрекет пен бірлік ретініңөзара логикалық байланыс кестесі</w:t>
      </w:r>
    </w:p>
    <w:bookmarkEnd w:id="64"/>
    <w:p>
      <w:pPr>
        <w:spacing w:after="0"/>
        <w:ind w:left="0"/>
        <w:jc w:val="both"/>
      </w:pPr>
      <w:r>
        <w:drawing>
          <wp:inline distT="0" distB="0" distL="0" distR="0">
            <wp:extent cx="70739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73900" cy="8229600"/>
                    </a:xfrm>
                    <a:prstGeom prst="rect">
                      <a:avLst/>
                    </a:prstGeom>
                  </pic:spPr>
                </pic:pic>
              </a:graphicData>
            </a:graphic>
          </wp:inline>
        </w:drawing>
      </w:r>
    </w:p>
    <w:bookmarkStart w:name="z150" w:id="65"/>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65"/>
    <w:bookmarkStart w:name="z151" w:id="66"/>
    <w:p>
      <w:pPr>
        <w:spacing w:after="0"/>
        <w:ind w:left="0"/>
        <w:jc w:val="left"/>
      </w:pPr>
      <w:r>
        <w:rPr>
          <w:rFonts w:ascii="Times New Roman"/>
          <w:b/>
          <w:i w:val="false"/>
          <w:color w:val="000000"/>
        </w:rPr>
        <w:t xml:space="preserve"> 
"Негізгі орта, жалпы орта білім беру ұйымдарында</w:t>
      </w:r>
      <w:r>
        <w:br/>
      </w:r>
      <w:r>
        <w:rPr>
          <w:rFonts w:ascii="Times New Roman"/>
          <w:b/>
          <w:i w:val="false"/>
          <w:color w:val="000000"/>
        </w:rPr>
        <w:t>
экстернат нысанында оқытуға рұқсат беру"</w:t>
      </w:r>
      <w:r>
        <w:br/>
      </w:r>
      <w:r>
        <w:rPr>
          <w:rFonts w:ascii="Times New Roman"/>
          <w:b/>
          <w:i w:val="false"/>
          <w:color w:val="000000"/>
        </w:rPr>
        <w:t>
мемлекеттік қызмет регламенті</w:t>
      </w:r>
    </w:p>
    <w:bookmarkEnd w:id="66"/>
    <w:bookmarkStart w:name="z152" w:id="67"/>
    <w:p>
      <w:pPr>
        <w:spacing w:after="0"/>
        <w:ind w:left="0"/>
        <w:jc w:val="left"/>
      </w:pPr>
      <w:r>
        <w:rPr>
          <w:rFonts w:ascii="Times New Roman"/>
          <w:b/>
          <w:i w:val="false"/>
          <w:color w:val="000000"/>
        </w:rPr>
        <w:t xml:space="preserve"> 
1. Жалпы ережелер</w:t>
      </w:r>
    </w:p>
    <w:bookmarkEnd w:id="67"/>
    <w:bookmarkStart w:name="z153" w:id="68"/>
    <w:p>
      <w:pPr>
        <w:spacing w:after="0"/>
        <w:ind w:left="0"/>
        <w:jc w:val="both"/>
      </w:pPr>
      <w:r>
        <w:rPr>
          <w:rFonts w:ascii="Times New Roman"/>
          <w:b w:val="false"/>
          <w:i w:val="false"/>
          <w:color w:val="000000"/>
          <w:sz w:val="28"/>
        </w:rPr>
        <w:t>
      1. Мемлекеттік қызметінің атауы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ауданының орта білім беру ұйымдарымен (бұдан әрі - білім беру ұйымы) осы регламенттың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әр күн сайын демалыс және мереке күндерін қоспағанда, 13.00-ден 14.30-да түскі үзіліспен, сағат 9.00-ден 18.00-ге дейін көрсетіледі.</w:t>
      </w:r>
      <w:r>
        <w:br/>
      </w:r>
      <w:r>
        <w:rPr>
          <w:rFonts w:ascii="Times New Roman"/>
          <w:b w:val="false"/>
          <w:i w:val="false"/>
          <w:color w:val="000000"/>
          <w:sz w:val="28"/>
        </w:rPr>
        <w:t>
      Алдын ала жазылу және жедел түрде рәсімдеу қарастырылмаған.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экстернат түрінде оқуға рұқсат беру немесе көрсетілетін қызметтен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алушымен қажетті құжаттар тапсырылған сәттен бастап он бес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68"/>
    <w:bookmarkStart w:name="z161" w:id="69"/>
    <w:p>
      <w:pPr>
        <w:spacing w:after="0"/>
        <w:ind w:left="0"/>
        <w:jc w:val="left"/>
      </w:pPr>
      <w:r>
        <w:rPr>
          <w:rFonts w:ascii="Times New Roman"/>
          <w:b/>
          <w:i w:val="false"/>
          <w:color w:val="000000"/>
        </w:rPr>
        <w:t xml:space="preserve"> 
2. Мемлекеттік қызмет көрсету тәртібі</w:t>
      </w:r>
    </w:p>
    <w:bookmarkEnd w:id="69"/>
    <w:bookmarkStart w:name="z162" w:id="70"/>
    <w:p>
      <w:pPr>
        <w:spacing w:after="0"/>
        <w:ind w:left="0"/>
        <w:jc w:val="both"/>
      </w:pPr>
      <w:r>
        <w:rPr>
          <w:rFonts w:ascii="Times New Roman"/>
          <w:b w:val="false"/>
          <w:i w:val="false"/>
          <w:color w:val="000000"/>
          <w:sz w:val="28"/>
        </w:rPr>
        <w:t>
      9. Осы мемлекеттік қызметті алу үшін мемлекеттік қызмет алушы ағымдағы оқу жылдың 1 желтоқсанынан кешіктірмей білім беру ұйымы басшысының атына өтінішті еркін үлгіде өтініш береді.</w:t>
      </w:r>
      <w:r>
        <w:br/>
      </w:r>
      <w:r>
        <w:rPr>
          <w:rFonts w:ascii="Times New Roman"/>
          <w:b w:val="false"/>
          <w:i w:val="false"/>
          <w:color w:val="000000"/>
          <w:sz w:val="28"/>
        </w:rPr>
        <w:t>
      Экстернат түрде оқу мемлекеттік қызмет алушының өтініші оқу ұйымның заңды тұлғамен тіркеу журналында тіркеленеді.</w:t>
      </w:r>
      <w:r>
        <w:br/>
      </w:r>
      <w:r>
        <w:rPr>
          <w:rFonts w:ascii="Times New Roman"/>
          <w:b w:val="false"/>
          <w:i w:val="false"/>
          <w:color w:val="000000"/>
          <w:sz w:val="28"/>
        </w:rPr>
        <w:t>
      Осы мемлекеттік қызметті алу үшін өтініш беруші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тапсыру қажет.</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барлық тиісті құжаттарды тапсырған кезде мемлекеттік қызмет алушыға алатын күні туралы белгісімен тізім беріледі.</w:t>
      </w:r>
      <w:r>
        <w:br/>
      </w:r>
      <w:r>
        <w:rPr>
          <w:rFonts w:ascii="Times New Roman"/>
          <w:b w:val="false"/>
          <w:i w:val="false"/>
          <w:color w:val="000000"/>
          <w:sz w:val="28"/>
        </w:rPr>
        <w:t>
</w:t>
      </w:r>
      <w:r>
        <w:rPr>
          <w:rFonts w:ascii="Times New Roman"/>
          <w:b w:val="false"/>
          <w:i w:val="false"/>
          <w:color w:val="000000"/>
          <w:sz w:val="28"/>
        </w:rPr>
        <w:t>
      11. Оқу мекеме мемлекеттік қызмет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сәттерде, бас тартылады.</w:t>
      </w:r>
      <w:r>
        <w:br/>
      </w:r>
      <w:r>
        <w:rPr>
          <w:rFonts w:ascii="Times New Roman"/>
          <w:b w:val="false"/>
          <w:i w:val="false"/>
          <w:color w:val="000000"/>
          <w:sz w:val="28"/>
        </w:rPr>
        <w:t>
</w:t>
      </w:r>
      <w:r>
        <w:rPr>
          <w:rFonts w:ascii="Times New Roman"/>
          <w:b w:val="false"/>
          <w:i w:val="false"/>
          <w:color w:val="000000"/>
          <w:sz w:val="28"/>
        </w:rPr>
        <w:t>
      12. Ақпараттық қауіпсіздіктің талаптары: мемлекеттік қызмет алушының құжаттарын сақтау туралы ақпаратты сақтау, қорғау және құпиясын қамтамасыз ету.</w:t>
      </w:r>
      <w:r>
        <w:br/>
      </w:r>
      <w:r>
        <w:rPr>
          <w:rFonts w:ascii="Times New Roman"/>
          <w:b w:val="false"/>
          <w:i w:val="false"/>
          <w:color w:val="000000"/>
          <w:sz w:val="28"/>
        </w:rPr>
        <w:t>
</w:t>
      </w:r>
      <w:r>
        <w:rPr>
          <w:rFonts w:ascii="Times New Roman"/>
          <w:b w:val="false"/>
          <w:i w:val="false"/>
          <w:color w:val="000000"/>
          <w:sz w:val="28"/>
        </w:rPr>
        <w:t>
      13. Оқу мекемесіне өтініш білдіргенде мемлекеттік қызмет көрсету процесіне қатысатын құрылымдық-қызметтік бірліктер (бұдан әрі – бірліктер):</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бастығы.</w:t>
      </w:r>
      <w:r>
        <w:br/>
      </w:r>
      <w:r>
        <w:rPr>
          <w:rFonts w:ascii="Times New Roman"/>
          <w:b w:val="false"/>
          <w:i w:val="false"/>
          <w:color w:val="000000"/>
          <w:sz w:val="28"/>
        </w:rPr>
        <w:t>
</w:t>
      </w:r>
      <w:r>
        <w:rPr>
          <w:rFonts w:ascii="Times New Roman"/>
          <w:b w:val="false"/>
          <w:i w:val="false"/>
          <w:color w:val="000000"/>
          <w:sz w:val="28"/>
        </w:rPr>
        <w:t>
      14. Бірліктің іс-әрекетінің реті осы регламеттің </w:t>
      </w:r>
      <w:r>
        <w:rPr>
          <w:rFonts w:ascii="Times New Roman"/>
          <w:b w:val="false"/>
          <w:i w:val="false"/>
          <w:color w:val="000000"/>
          <w:sz w:val="28"/>
        </w:rPr>
        <w:t>2-қосымшасына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15. Іс-әрекетінің және бірліктің логикалық реті арасындағы өзара байланысты көрсететін сызба осы регламеттің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0"/>
    <w:bookmarkStart w:name="z169" w:id="71"/>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71"/>
    <w:bookmarkStart w:name="z170" w:id="72"/>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жауапқа тартылады.</w:t>
      </w:r>
    </w:p>
    <w:bookmarkEnd w:id="72"/>
    <w:bookmarkStart w:name="z171" w:id="73"/>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73"/>
    <w:bookmarkStart w:name="z172" w:id="74"/>
    <w:p>
      <w:pPr>
        <w:spacing w:after="0"/>
        <w:ind w:left="0"/>
        <w:jc w:val="left"/>
      </w:pPr>
      <w:r>
        <w:rPr>
          <w:rFonts w:ascii="Times New Roman"/>
          <w:b/>
          <w:i w:val="false"/>
          <w:color w:val="000000"/>
        </w:rPr>
        <w:t xml:space="preserve"> 
Шарбақты ауданының орта білім беру ұйымдарының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773"/>
        <w:gridCol w:w="2593"/>
        <w:gridCol w:w="2093"/>
        <w:gridCol w:w="3549"/>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оқу орындарының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Александровка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Октябрь көшесі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78-71-54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Алексеевка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27-3-39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http://she-alekseevka.uko</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Арбиген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Арбиген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33-2-69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Галкино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p>
          <w:p>
            <w:pPr>
              <w:spacing w:after="20"/>
              <w:ind w:left="20"/>
              <w:jc w:val="both"/>
            </w:pPr>
            <w:r>
              <w:rPr>
                <w:rFonts w:ascii="Times New Roman"/>
                <w:b w:val="false"/>
                <w:i w:val="false"/>
                <w:color w:val="000000"/>
                <w:sz w:val="20"/>
              </w:rPr>
              <w:t>33-3-35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Есілбай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Есілбай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4-08-06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Жана-ауыл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Жана-ауыл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4-05-24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Красиловка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28-1-46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Малиновка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4-02-54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http://malinovka.ucor.kz/admin/</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Орловка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 Школьная көшесі,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29-7-34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Сосновка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 Зоя Космодемьянская көшесі,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28-3-33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sksosnovka.fo.kz</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Хмельницкий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26-3-92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khmelnickiy.ucor.kz</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Шігірін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Шігірін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28-7-92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http://sherboo-chigir.taba.ru</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Шалдай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2-13-58</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Абай Құнанбаевтың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 Чайко көшесі, 39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2-26-52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abaya.ucor.kz</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гимназия сыныптары бар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Советтер көшесі, 46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2-16-30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sherbscool.ucor.kz</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N 3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Южная көшесі, 71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2-14-83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75"/>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75"/>
    <w:bookmarkStart w:name="z174" w:id="76"/>
    <w:p>
      <w:pPr>
        <w:spacing w:after="0"/>
        <w:ind w:left="0"/>
        <w:jc w:val="left"/>
      </w:pPr>
      <w:r>
        <w:rPr>
          <w:rFonts w:ascii="Times New Roman"/>
          <w:b/>
          <w:i w:val="false"/>
          <w:color w:val="000000"/>
        </w:rPr>
        <w:t xml:space="preserve"> 
Құрылымдық-функционалдық бірліктің әрекеттерін сипаттау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834"/>
        <w:gridCol w:w="2629"/>
        <w:gridCol w:w="2692"/>
        <w:gridCol w:w="286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 барысы, ағыны)
</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жұмысы ағыны)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бастығы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28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 операцияның рәсімі) атауы және олардың сипаттамасы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Экстернат нысанында оқытуға рұқсатқа немесе көрсетілген қызметтен бас тарту туралы дәлелді жауабын дайындайды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қарастырады, экстернат нысанында оқытуға рұқсатқа немесе көрсетілген қызметтен бас тарту туралы дәлелді жауабын қол қояды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экстернат нысанында оқытуға рұқсат немесе көрсетілетін мемлекеттік қызметтен бас тарту туралы дәлелді жауап береді</w:t>
            </w:r>
          </w:p>
        </w:tc>
      </w:tr>
      <w:tr>
        <w:trPr>
          <w:trHeight w:val="28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 лық-өкімдік шешімі)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күні туралы белгісімен тізім</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оқытуға рұқсат немесе көрсетілетін қызметтен бас тарту туралы дәлелді жауап</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оқытуға рұқсат немесе көрсетілетін қызметтен бас тарту туралы дәлелді жауап береді</w:t>
            </w:r>
          </w:p>
        </w:tc>
      </w:tr>
      <w:tr>
        <w:trPr>
          <w:trHeight w:val="55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77"/>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 қосымша           </w:t>
      </w:r>
    </w:p>
    <w:bookmarkEnd w:id="77"/>
    <w:bookmarkStart w:name="z176" w:id="78"/>
    <w:p>
      <w:pPr>
        <w:spacing w:after="0"/>
        <w:ind w:left="0"/>
        <w:jc w:val="left"/>
      </w:pPr>
      <w:r>
        <w:rPr>
          <w:rFonts w:ascii="Times New Roman"/>
          <w:b/>
          <w:i w:val="false"/>
          <w:color w:val="000000"/>
        </w:rPr>
        <w:t xml:space="preserve"> 
Мемлекеттік қызметті ұсыну сызбасы</w:t>
      </w:r>
    </w:p>
    <w:bookmarkEnd w:id="78"/>
    <w:p>
      <w:pPr>
        <w:spacing w:after="0"/>
        <w:ind w:left="0"/>
        <w:jc w:val="both"/>
      </w:pPr>
      <w:r>
        <w:drawing>
          <wp:inline distT="0" distB="0" distL="0" distR="0">
            <wp:extent cx="71628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62800" cy="6870700"/>
                    </a:xfrm>
                    <a:prstGeom prst="rect">
                      <a:avLst/>
                    </a:prstGeom>
                  </pic:spPr>
                </pic:pic>
              </a:graphicData>
            </a:graphic>
          </wp:inline>
        </w:drawing>
      </w:r>
    </w:p>
    <w:bookmarkStart w:name="z177" w:id="79"/>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79"/>
    <w:bookmarkStart w:name="z178" w:id="80"/>
    <w:p>
      <w:pPr>
        <w:spacing w:after="0"/>
        <w:ind w:left="0"/>
        <w:jc w:val="left"/>
      </w:pPr>
      <w:r>
        <w:rPr>
          <w:rFonts w:ascii="Times New Roman"/>
          <w:b/>
          <w:i w:val="false"/>
          <w:color w:val="000000"/>
        </w:rPr>
        <w:t xml:space="preserve"> 
"Бастауыш, негізгі орта, жалпы орта білім берудің жалпы</w:t>
      </w:r>
      <w:r>
        <w:br/>
      </w:r>
      <w:r>
        <w:rPr>
          <w:rFonts w:ascii="Times New Roman"/>
          <w:b/>
          <w:i w:val="false"/>
          <w:color w:val="000000"/>
        </w:rPr>
        <w:t>
білім беретін бағдарламалары бойынша оқыту үшін</w:t>
      </w:r>
      <w:r>
        <w:br/>
      </w:r>
      <w:r>
        <w:rPr>
          <w:rFonts w:ascii="Times New Roman"/>
          <w:b/>
          <w:i w:val="false"/>
          <w:color w:val="000000"/>
        </w:rPr>
        <w:t>
ведомстволық бағыныстылығына қарамастан білім беру</w:t>
      </w:r>
      <w:r>
        <w:br/>
      </w:r>
      <w:r>
        <w:rPr>
          <w:rFonts w:ascii="Times New Roman"/>
          <w:b/>
          <w:i w:val="false"/>
          <w:color w:val="000000"/>
        </w:rPr>
        <w:t>
ұйымдарына құжаттарды қабылдау және оқуға қабылдау"</w:t>
      </w:r>
      <w:r>
        <w:br/>
      </w:r>
      <w:r>
        <w:rPr>
          <w:rFonts w:ascii="Times New Roman"/>
          <w:b/>
          <w:i w:val="false"/>
          <w:color w:val="000000"/>
        </w:rPr>
        <w:t>
мемлекеттік қызмет регламенті</w:t>
      </w:r>
    </w:p>
    <w:bookmarkEnd w:id="80"/>
    <w:bookmarkStart w:name="z179" w:id="81"/>
    <w:p>
      <w:pPr>
        <w:spacing w:after="0"/>
        <w:ind w:left="0"/>
        <w:jc w:val="left"/>
      </w:pPr>
      <w:r>
        <w:rPr>
          <w:rFonts w:ascii="Times New Roman"/>
          <w:b/>
          <w:i w:val="false"/>
          <w:color w:val="000000"/>
        </w:rPr>
        <w:t xml:space="preserve"> 
1. Жалпы ережелер</w:t>
      </w:r>
    </w:p>
    <w:bookmarkEnd w:id="81"/>
    <w:bookmarkStart w:name="z180" w:id="82"/>
    <w:p>
      <w:pPr>
        <w:spacing w:after="0"/>
        <w:ind w:left="0"/>
        <w:jc w:val="both"/>
      </w:pPr>
      <w:r>
        <w:rPr>
          <w:rFonts w:ascii="Times New Roman"/>
          <w:b w:val="false"/>
          <w:i w:val="false"/>
          <w:color w:val="000000"/>
          <w:sz w:val="28"/>
        </w:rPr>
        <w:t>
      1. Мемлекеттік қызметтің атауы "Бастауыш, негізгі, жалпы орта білім берудің жалпы білім беретін бағдарламалары бойынша оқыту үшін ведомстволық бағыныстылығына қарамастан білім беру ұйымдарына оқытуға құжаттарды қабылдау және оқуға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Шарбақты ауданының білім беру мекемелерімен (бұдан әрі – уәкілетті орган), демалыс және мерекелік күндерді қоспағанда, аптасына бес күн, сағат 13.00-ден 14.30-ға дейін түскi үзiлiспен, сағат 9.00-ден 18.30-ға дейiн ұсынылады.</w:t>
      </w:r>
      <w:r>
        <w:br/>
      </w:r>
      <w:r>
        <w:rPr>
          <w:rFonts w:ascii="Times New Roman"/>
          <w:b w:val="false"/>
          <w:i w:val="false"/>
          <w:color w:val="000000"/>
          <w:sz w:val="28"/>
        </w:rPr>
        <w:t>
      Қабылдау алдын ала жазылусыз және жедел қызмет көрсетусіз кезек бойынша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қызметтi алушыға берiлетiн мемлекеттiк қызметтiң аяқталу нысаны бiлiм беру ұйымдарының жалпы орта бiлiм беретiн ұйымдарға оқуға қабылдау туралы жалпы бұйрығы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Аталған қызмет Қазақстан Республикасының 7-18 жастағы азаматтарына (бұдан әрi –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көрсетудiң мерзiмi мемлекеттiк қызметтi алушылар қажеттi құжаттарды тапсырған уақыттан бастап бiр жұмыс күнiн құрайды:</w:t>
      </w:r>
      <w:r>
        <w:br/>
      </w:r>
      <w:r>
        <w:rPr>
          <w:rFonts w:ascii="Times New Roman"/>
          <w:b w:val="false"/>
          <w:i w:val="false"/>
          <w:color w:val="000000"/>
          <w:sz w:val="28"/>
        </w:rPr>
        <w:t>
      өтiнiш берiлген күнi (тiркеу кезiнде) сол жерде көрсетiлетiн мемлекеттiк қызметтi алуға дейiнгi күту уақыты – 30 минут;</w:t>
      </w:r>
      <w:r>
        <w:br/>
      </w:r>
      <w:r>
        <w:rPr>
          <w:rFonts w:ascii="Times New Roman"/>
          <w:b w:val="false"/>
          <w:i w:val="false"/>
          <w:color w:val="000000"/>
          <w:sz w:val="28"/>
        </w:rPr>
        <w:t>
      өтiнiш берiлген күнi сол жерде көрсетiлетiн мемлекеттiк қызметтi алушыға қызмет көрсету уақыты – 30 минуттан аспауы керек.</w:t>
      </w:r>
      <w:r>
        <w:br/>
      </w:r>
      <w:r>
        <w:rPr>
          <w:rFonts w:ascii="Times New Roman"/>
          <w:b w:val="false"/>
          <w:i w:val="false"/>
          <w:color w:val="000000"/>
          <w:sz w:val="28"/>
        </w:rPr>
        <w:t>
      Көрсетiлетiн мемлекеттiк қызметтiң соңғы нәтижесiн (бiлiм беру ұйымдарына оқуға қабылдау туралы бұйрық) алу мерзiмi – 3 айдан аспауы керек, себебi оқуға қабылдау туралы бұйрық барлық бiлiм алушылар үшiн ортақ болып табылады. Көрсетілетін мемлекеттік қызметтің соңғы нәтижесін (білім беру ұйымдарына оқытуға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82"/>
    <w:bookmarkStart w:name="z188" w:id="83"/>
    <w:p>
      <w:pPr>
        <w:spacing w:after="0"/>
        <w:ind w:left="0"/>
        <w:jc w:val="left"/>
      </w:pPr>
      <w:r>
        <w:rPr>
          <w:rFonts w:ascii="Times New Roman"/>
          <w:b/>
          <w:i w:val="false"/>
          <w:color w:val="000000"/>
        </w:rPr>
        <w:t xml:space="preserve"> 
2. Мемлекеттік қызмет көрсету тәртібі</w:t>
      </w:r>
    </w:p>
    <w:bookmarkEnd w:id="83"/>
    <w:bookmarkStart w:name="z189" w:id="84"/>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Мемлекеттік қызметті алу үшін барлық құжатты тапсырған кезде алушыға қолхат беріледі, өтінішті қабылдау нөмірі және уақыты, құжаттардың саны мен атауы, құжаттарды қабылдаушы жауапты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10. Уәкілетті орган,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мемлекеттік қызметті пайдаланушы құжаттарының қорғалуы және ақпараттың құпия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үрдісіне қатысатын құрылымдық-қызметтік бірліктер (бұдан әрі – бірліктер):</w:t>
      </w:r>
      <w:r>
        <w:br/>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Бірліктер іс-әрекетінің реті осы регламеттің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Іс-әрекетінің және бірліктің логикалық реті арасындағы өзара байланысты көрсететін сызба осы регламеттің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4"/>
    <w:bookmarkStart w:name="z195" w:id="85"/>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85"/>
    <w:bookmarkStart w:name="z196" w:id="86"/>
    <w:p>
      <w:pPr>
        <w:spacing w:after="0"/>
        <w:ind w:left="0"/>
        <w:jc w:val="both"/>
      </w:pPr>
      <w:r>
        <w:rPr>
          <w:rFonts w:ascii="Times New Roman"/>
          <w:b w:val="false"/>
          <w:i w:val="false"/>
          <w:color w:val="000000"/>
          <w:sz w:val="28"/>
        </w:rPr>
        <w:t>
      15.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жауапқа тартылады.</w:t>
      </w:r>
    </w:p>
    <w:bookmarkEnd w:id="86"/>
    <w:bookmarkStart w:name="z197" w:id="87"/>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берудің жалпы білім беретін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xml:space="preserve">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87"/>
    <w:bookmarkStart w:name="z198" w:id="88"/>
    <w:p>
      <w:pPr>
        <w:spacing w:after="0"/>
        <w:ind w:left="0"/>
        <w:jc w:val="left"/>
      </w:pPr>
      <w:r>
        <w:rPr>
          <w:rFonts w:ascii="Times New Roman"/>
          <w:b/>
          <w:i w:val="false"/>
          <w:color w:val="000000"/>
        </w:rPr>
        <w:t xml:space="preserve"> 
Шарбақты ауданындағы орта білім беру мекемелерінің тізімі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268"/>
        <w:gridCol w:w="2151"/>
        <w:gridCol w:w="2026"/>
        <w:gridCol w:w="3578"/>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білім беру мекемелерінің атауы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атауы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Александровка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лет Октября көшесі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78-71-54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Алексеевка жалпы білім беру орта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27-3-39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http://she-alekseevka.uko</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Арбиген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Арбиген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33-2-69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Галкин жалпы білім беру орта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33-3-35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Есілбай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Есілбай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4-08-06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Жаңа-ауыл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4-05-24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Красиловка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28-1-46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Малиновка жалпы білім беру орта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4-02-54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http://malinovka.ucoz.kz/admin/</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Орловка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 Школьная көшесі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29-7-34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Сосновка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 Зои Космодемьян көшесі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28-3-33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Sksosnovka.fo.kz</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Хмельницкий жалпы білім беру орта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26-3-92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Khmelnickiy.ucoz.kz</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Шегірен орта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Шегірен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28-7-92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http://sherboo-chigir.taba.ru</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Шалдай жалпы білім беру орта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2-13-58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Абай Құнанбаев атындағы орта жалпы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В.Е.Чайко көшесі, 39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2-26-52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abaya.ucoz.kz</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гимназиялық сыныптары бар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Советтер көшесі, 46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2-16-30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sherbscooll.ucoz.kz</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N 3 жалпы орта білім беру мектебі" мемлекеттік мекемесі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Южный көшесі, 71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2-14-83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89"/>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берудің жалпы білім беретін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xml:space="preserve">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89"/>
    <w:bookmarkStart w:name="z200" w:id="90"/>
    <w:p>
      <w:pPr>
        <w:spacing w:after="0"/>
        <w:ind w:left="0"/>
        <w:jc w:val="left"/>
      </w:pPr>
      <w:r>
        <w:rPr>
          <w:rFonts w:ascii="Times New Roman"/>
          <w:b/>
          <w:i w:val="false"/>
          <w:color w:val="000000"/>
        </w:rPr>
        <w:t xml:space="preserve"> 
Құрылымдық-қызметтік бірліктер іс-әрекетінің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891"/>
        <w:gridCol w:w="3647"/>
        <w:gridCol w:w="4043"/>
        <w:gridCol w:w="2395"/>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(жұмыстың барысы, ағымы)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45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рәсімдерінің) аталуы және олардың сипаттамасы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қабылдайды, білім беру ұйымына қабылдау туралы бұйрықты не қызметті ұсынудан бас тарту туралы дәлелді жауапты дайындайды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қарайды, білім беру ұйымына қабылдау туралы бұйрыққа не қызметті ұсынудан бас тарту туралы дәлелді жауапқа қол қояды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 немесе ұсынылған қызметтен бас тарту туралы дәлелді жауапты беру</w:t>
            </w:r>
          </w:p>
        </w:tc>
      </w:tr>
      <w:tr>
        <w:trPr>
          <w:trHeight w:val="22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қабылдап алғаны туралы қолхат</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бас тарту туралы дәлелді жауапты қол қоюға жіберу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бұйрық немесе мемлекеттік қызметті ұсынудан бас тарту туралы дәлелді жауап</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нәтижесі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91"/>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берудің жалпы білім беретін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xml:space="preserve">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91"/>
    <w:bookmarkStart w:name="z202" w:id="92"/>
    <w:p>
      <w:pPr>
        <w:spacing w:after="0"/>
        <w:ind w:left="0"/>
        <w:jc w:val="left"/>
      </w:pPr>
      <w:r>
        <w:rPr>
          <w:rFonts w:ascii="Times New Roman"/>
          <w:b/>
          <w:i w:val="false"/>
          <w:color w:val="000000"/>
        </w:rPr>
        <w:t xml:space="preserve"> 
Іс-әрекеттер мен бірліктердің логикалық</w:t>
      </w:r>
      <w:r>
        <w:br/>
      </w:r>
      <w:r>
        <w:rPr>
          <w:rFonts w:ascii="Times New Roman"/>
          <w:b/>
          <w:i w:val="false"/>
          <w:color w:val="000000"/>
        </w:rPr>
        <w:t>
бірізділігімен өзара байланыс сызбасы</w:t>
      </w:r>
    </w:p>
    <w:bookmarkEnd w:id="92"/>
    <w:p>
      <w:pPr>
        <w:spacing w:after="0"/>
        <w:ind w:left="0"/>
        <w:jc w:val="both"/>
      </w:pPr>
      <w:r>
        <w:drawing>
          <wp:inline distT="0" distB="0" distL="0" distR="0">
            <wp:extent cx="71120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0" cy="6604000"/>
                    </a:xfrm>
                    <a:prstGeom prst="rect">
                      <a:avLst/>
                    </a:prstGeom>
                  </pic:spPr>
                </pic:pic>
              </a:graphicData>
            </a:graphic>
          </wp:inline>
        </w:drawing>
      </w:r>
    </w:p>
    <w:bookmarkStart w:name="z203" w:id="93"/>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93"/>
    <w:bookmarkStart w:name="z204" w:id="94"/>
    <w:p>
      <w:pPr>
        <w:spacing w:after="0"/>
        <w:ind w:left="0"/>
        <w:jc w:val="left"/>
      </w:pPr>
      <w:r>
        <w:rPr>
          <w:rFonts w:ascii="Times New Roman"/>
          <w:b/>
          <w:i w:val="false"/>
          <w:color w:val="000000"/>
        </w:rPr>
        <w:t xml:space="preserve"> 
"Мектепке дейінгі білім беру ұйымдарына</w:t>
      </w:r>
      <w:r>
        <w:br/>
      </w:r>
      <w:r>
        <w:rPr>
          <w:rFonts w:ascii="Times New Roman"/>
          <w:b/>
          <w:i w:val="false"/>
          <w:color w:val="000000"/>
        </w:rPr>
        <w:t>
құжаттарды қабылдау және балаларды қабылдау"</w:t>
      </w:r>
      <w:r>
        <w:br/>
      </w:r>
      <w:r>
        <w:rPr>
          <w:rFonts w:ascii="Times New Roman"/>
          <w:b/>
          <w:i w:val="false"/>
          <w:color w:val="000000"/>
        </w:rPr>
        <w:t>
мемлекеттік қызмет регламенті</w:t>
      </w:r>
    </w:p>
    <w:bookmarkEnd w:id="94"/>
    <w:bookmarkStart w:name="z205" w:id="95"/>
    <w:p>
      <w:pPr>
        <w:spacing w:after="0"/>
        <w:ind w:left="0"/>
        <w:jc w:val="left"/>
      </w:pPr>
      <w:r>
        <w:rPr>
          <w:rFonts w:ascii="Times New Roman"/>
          <w:b/>
          <w:i w:val="false"/>
          <w:color w:val="000000"/>
        </w:rPr>
        <w:t xml:space="preserve"> 
1. Жалпы ережелер</w:t>
      </w:r>
    </w:p>
    <w:bookmarkEnd w:id="95"/>
    <w:bookmarkStart w:name="z206" w:id="96"/>
    <w:p>
      <w:pPr>
        <w:spacing w:after="0"/>
        <w:ind w:left="0"/>
        <w:jc w:val="both"/>
      </w:pPr>
      <w:r>
        <w:rPr>
          <w:rFonts w:ascii="Times New Roman"/>
          <w:b w:val="false"/>
          <w:i w:val="false"/>
          <w:color w:val="000000"/>
          <w:sz w:val="28"/>
        </w:rPr>
        <w:t>
      1. Мемлекеттік қызметтің атауы "Мектепке дейінгі білім беру ұйымдарына құжаттарды қабылдау және балаларды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осы регламенттінің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қазыналық кәсіпорындарында (бұдан әрі - мектепке дейінгі ұйымдар)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қөрсетуді аяқтау нысаны мектепке дейінгі ұйымдары мен заңды өкілдер арасында жасалатын шарты немесе мемлекеттік қызмет көрсетуден бас тарту туралы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мектепке дейінгі жастағы балалардың заңды өкілдеріне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мектепке дейінгі ұйымдарға өтініш жасаған жағдайда мектепке дейінгі ұйымдар басшысы белгілеген заңды өкілдерді қабылдау кестесіне сәйкес екі жұмыс күні ішінде көрсетіледі.</w:t>
      </w:r>
      <w:r>
        <w:br/>
      </w:r>
      <w:r>
        <w:rPr>
          <w:rFonts w:ascii="Times New Roman"/>
          <w:b w:val="false"/>
          <w:i w:val="false"/>
          <w:color w:val="000000"/>
          <w:sz w:val="28"/>
        </w:rPr>
        <w:t>
      Мемлекетті қызметті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мектепке дейінгі ұйымдарға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96"/>
    <w:bookmarkStart w:name="z214" w:id="97"/>
    <w:p>
      <w:pPr>
        <w:spacing w:after="0"/>
        <w:ind w:left="0"/>
        <w:jc w:val="left"/>
      </w:pPr>
      <w:r>
        <w:rPr>
          <w:rFonts w:ascii="Times New Roman"/>
          <w:b/>
          <w:i w:val="false"/>
          <w:color w:val="000000"/>
        </w:rPr>
        <w:t xml:space="preserve"> 
2. Мемлекеттік қызмет көрсету тәртібі</w:t>
      </w:r>
    </w:p>
    <w:bookmarkEnd w:id="97"/>
    <w:bookmarkStart w:name="z215" w:id="98"/>
    <w:p>
      <w:pPr>
        <w:spacing w:after="0"/>
        <w:ind w:left="0"/>
        <w:jc w:val="both"/>
      </w:pPr>
      <w:r>
        <w:rPr>
          <w:rFonts w:ascii="Times New Roman"/>
          <w:b w:val="false"/>
          <w:i w:val="false"/>
          <w:color w:val="000000"/>
          <w:sz w:val="28"/>
        </w:rPr>
        <w:t>
      9. Мемлекеттік қызметі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талап етілген барлық құжаттар ұсынбаған жағдайда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қойылған талаптар: алушының құжаттарының мазмұны туралы ақпараттың сақталуын, қорғалуы мен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қатысатын құрылымдық-функционалдық бірліктер (бұдан әрі – бірліктер):</w:t>
      </w:r>
      <w:r>
        <w:br/>
      </w:r>
      <w:r>
        <w:rPr>
          <w:rFonts w:ascii="Times New Roman"/>
          <w:b w:val="false"/>
          <w:i w:val="false"/>
          <w:color w:val="000000"/>
          <w:sz w:val="28"/>
        </w:rPr>
        <w:t>
      1) мектепке дейінгі ұйымның маманы;</w:t>
      </w:r>
      <w:r>
        <w:br/>
      </w:r>
      <w:r>
        <w:rPr>
          <w:rFonts w:ascii="Times New Roman"/>
          <w:b w:val="false"/>
          <w:i w:val="false"/>
          <w:color w:val="000000"/>
          <w:sz w:val="28"/>
        </w:rPr>
        <w:t>
      2) мектепке дейінгі ұйымның басшысы.</w:t>
      </w:r>
      <w:r>
        <w:br/>
      </w:r>
      <w:r>
        <w:rPr>
          <w:rFonts w:ascii="Times New Roman"/>
          <w:b w:val="false"/>
          <w:i w:val="false"/>
          <w:color w:val="000000"/>
          <w:sz w:val="28"/>
        </w:rPr>
        <w:t>
</w:t>
      </w:r>
      <w:r>
        <w:rPr>
          <w:rFonts w:ascii="Times New Roman"/>
          <w:b w:val="false"/>
          <w:i w:val="false"/>
          <w:color w:val="000000"/>
          <w:sz w:val="28"/>
        </w:rPr>
        <w:t>
      13. Әр бірлік әкімшілік іс-әрекеттің (рәсімі) реті, мәтіндік кестелік сипаты, әкімшілік әрекетті (рәсімін) орындаудың мерзімі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үдерісіндегі әкімшілік әрекеттер мен логикалық бірізділігін көрсететін сызба осы регламеттің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98"/>
    <w:bookmarkStart w:name="z221" w:id="9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9"/>
    <w:bookmarkStart w:name="z222" w:id="100"/>
    <w:p>
      <w:pPr>
        <w:spacing w:after="0"/>
        <w:ind w:left="0"/>
        <w:jc w:val="both"/>
      </w:pPr>
      <w:r>
        <w:rPr>
          <w:rFonts w:ascii="Times New Roman"/>
          <w:b w:val="false"/>
          <w:i w:val="false"/>
          <w:color w:val="000000"/>
          <w:sz w:val="28"/>
        </w:rPr>
        <w:t>
      15. Мемлекеттік қызмет көрсету тәртібін бұзғаны үшін лауазымды тұлға Қазақстан Республикасының қолданыстағы заңнамасымен белгіленген тәртіпте жауапқа тартылады.</w:t>
      </w:r>
    </w:p>
    <w:bookmarkEnd w:id="100"/>
    <w:bookmarkStart w:name="z223" w:id="101"/>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01"/>
    <w:bookmarkStart w:name="z224" w:id="102"/>
    <w:p>
      <w:pPr>
        <w:spacing w:after="0"/>
        <w:ind w:left="0"/>
        <w:jc w:val="left"/>
      </w:pPr>
      <w:r>
        <w:rPr>
          <w:rFonts w:ascii="Times New Roman"/>
          <w:b/>
          <w:i w:val="false"/>
          <w:color w:val="000000"/>
        </w:rPr>
        <w:t xml:space="preserve"> 
Шарбақты ауданының мектепке дейінгі ұйымдарының тізбесі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13"/>
        <w:gridCol w:w="45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ұйымның атауы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ұйымның мекен-жайы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оқу бөлімінің "Балапан" бала-бақшасы" мемлекеттік қазыналық кәсіпорны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селосы, 50 жыл Октября көшесі, 1 телефон/факс 8(7182) 787152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оқу бөлімінің "Айголек" бала-бақшасы" мемлекеттік қазыналық кәсіпорны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селосы, Победа көшесі, 80 телефон/факс 8(71836) 21519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оқу бөлімінің "Ақбота" бала-бақшасы" мемлекеттік қазыналық кәсіпорны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селосы, 1 мамыр көшесі, 4/1 телефон/факс 8(71836) 28910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оқу бөлімінің "Балбөбек" бала-бақшасы" мемлекеттік қазыналық кәсіпорны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селосы, Молодежная көшесі, 23 телефон/факс 8(71836) 40475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оқу бөлімінің "Бүлдіршін" бала-бақшасы" мемлекеттік қазыналық кәсіпорны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селосы, 1 мамыр көшесі, 4/1 телефон/факс 8(7182) 787757</w:t>
            </w:r>
          </w:p>
        </w:tc>
      </w:tr>
    </w:tbl>
    <w:bookmarkStart w:name="z225" w:id="103"/>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03"/>
    <w:bookmarkStart w:name="z226" w:id="104"/>
    <w:p>
      <w:pPr>
        <w:spacing w:after="0"/>
        <w:ind w:left="0"/>
        <w:jc w:val="left"/>
      </w:pPr>
      <w:r>
        <w:rPr>
          <w:rFonts w:ascii="Times New Roman"/>
          <w:b/>
          <w:i w:val="false"/>
          <w:color w:val="000000"/>
        </w:rPr>
        <w:t xml:space="preserve"> 
Функционалдық-құрылымдық бірліктердің әрекетін сипаттау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568"/>
        <w:gridCol w:w="2885"/>
        <w:gridCol w:w="3031"/>
        <w:gridCol w:w="2844"/>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ағымы, барысы)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N (жұмыстың ағымы, барысы)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маманы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бастығы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маманы</w:t>
            </w:r>
          </w:p>
        </w:tc>
      </w:tr>
      <w:tr>
        <w:trPr>
          <w:trHeight w:val="22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аталуы (үдеріс, операция процедурасы) және оның сипатамасы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Шартты не қызметті ұсынудан бас тарту туралы дәлелді жауапты дайындау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қарастырады, шартқа немесе қызметті ұсынудан бас тарту туралы дәлелді жауапқа қол қояды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немесе қызметті ұсынудан бас тарту туралы дәлелді жауапты береді</w:t>
            </w:r>
          </w:p>
        </w:tc>
      </w:tr>
      <w:tr>
        <w:trPr>
          <w:trHeight w:val="22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(мәлімет, құжаттар, ұйымдастырушылық-басқарушылық шешімдер)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қабылдап алғаны туралы қолхат</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немесе мемлекеттік қызметті ұсынудан бас тарту туралы дәлелді жауап</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немесе мемлекеттік қызметті ұсынудан бас тарту туралы дәлелді жауап</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қызметті алушы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айқындалған құжаттарды мектепке дейінгі ұйымдарға тапсыру және басшылардан қажетті кеңес алу сәтінен бастап – кемінде 30 минут уақытты құрайды;</w:t>
            </w:r>
            <w:r>
              <w:br/>
            </w:r>
            <w:r>
              <w:rPr>
                <w:rFonts w:ascii="Times New Roman"/>
                <w:b w:val="false"/>
                <w:i w:val="false"/>
                <w:color w:val="000000"/>
                <w:sz w:val="20"/>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0"/>
              </w:rPr>
              <w:t>
3) өтініш берген күні сол жерде алушыға көрсетілетін мемлекеттік қызметтің рұқсат берілген ең көп уақыты – кемінде 30 минутты құрайды.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істердің N</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105"/>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05"/>
    <w:bookmarkStart w:name="z228" w:id="106"/>
    <w:p>
      <w:pPr>
        <w:spacing w:after="0"/>
        <w:ind w:left="0"/>
        <w:jc w:val="left"/>
      </w:pPr>
      <w:r>
        <w:rPr>
          <w:rFonts w:ascii="Times New Roman"/>
          <w:b/>
          <w:i w:val="false"/>
          <w:color w:val="000000"/>
        </w:rPr>
        <w:t xml:space="preserve"> 
Әрекеттер мен бірліктердің логикалық</w:t>
      </w:r>
      <w:r>
        <w:br/>
      </w:r>
      <w:r>
        <w:rPr>
          <w:rFonts w:ascii="Times New Roman"/>
          <w:b/>
          <w:i w:val="false"/>
          <w:color w:val="000000"/>
        </w:rPr>
        <w:t>
бірізділігінің өзара байланысының сызбасы</w:t>
      </w:r>
    </w:p>
    <w:bookmarkEnd w:id="106"/>
    <w:p>
      <w:pPr>
        <w:spacing w:after="0"/>
        <w:ind w:left="0"/>
        <w:jc w:val="both"/>
      </w:pPr>
      <w:r>
        <w:drawing>
          <wp:inline distT="0" distB="0" distL="0" distR="0">
            <wp:extent cx="70612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61200" cy="7277100"/>
                    </a:xfrm>
                    <a:prstGeom prst="rect">
                      <a:avLst/>
                    </a:prstGeom>
                  </pic:spPr>
                </pic:pic>
              </a:graphicData>
            </a:graphic>
          </wp:inline>
        </w:drawing>
      </w:r>
    </w:p>
    <w:bookmarkStart w:name="z229" w:id="107"/>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107"/>
    <w:bookmarkStart w:name="z230" w:id="108"/>
    <w:p>
      <w:pPr>
        <w:spacing w:after="0"/>
        <w:ind w:left="0"/>
        <w:jc w:val="left"/>
      </w:pPr>
      <w:r>
        <w:rPr>
          <w:rFonts w:ascii="Times New Roman"/>
          <w:b/>
          <w:i w:val="false"/>
          <w:color w:val="000000"/>
        </w:rPr>
        <w:t xml:space="preserve"> 
"Балаларға қосымша білім беру бойынша қосымша білім</w:t>
      </w:r>
      <w:r>
        <w:br/>
      </w:r>
      <w:r>
        <w:rPr>
          <w:rFonts w:ascii="Times New Roman"/>
          <w:b/>
          <w:i w:val="false"/>
          <w:color w:val="000000"/>
        </w:rPr>
        <w:t>
беру ұйымдарына құжаттар қабылдау және оқуға қабылдау"</w:t>
      </w:r>
      <w:r>
        <w:br/>
      </w:r>
      <w:r>
        <w:rPr>
          <w:rFonts w:ascii="Times New Roman"/>
          <w:b/>
          <w:i w:val="false"/>
          <w:color w:val="000000"/>
        </w:rPr>
        <w:t>
мемлекеттік қызмет регламенті</w:t>
      </w:r>
    </w:p>
    <w:bookmarkEnd w:id="108"/>
    <w:bookmarkStart w:name="z231" w:id="109"/>
    <w:p>
      <w:pPr>
        <w:spacing w:after="0"/>
        <w:ind w:left="0"/>
        <w:jc w:val="left"/>
      </w:pPr>
      <w:r>
        <w:rPr>
          <w:rFonts w:ascii="Times New Roman"/>
          <w:b/>
          <w:i w:val="false"/>
          <w:color w:val="000000"/>
        </w:rPr>
        <w:t xml:space="preserve"> 
1. Жалпы ережелер</w:t>
      </w:r>
    </w:p>
    <w:bookmarkEnd w:id="109"/>
    <w:bookmarkStart w:name="z232" w:id="110"/>
    <w:p>
      <w:pPr>
        <w:spacing w:after="0"/>
        <w:ind w:left="0"/>
        <w:jc w:val="both"/>
      </w:pPr>
      <w:r>
        <w:rPr>
          <w:rFonts w:ascii="Times New Roman"/>
          <w:b w:val="false"/>
          <w:i w:val="false"/>
          <w:color w:val="000000"/>
          <w:sz w:val="28"/>
        </w:rPr>
        <w:t>
      1. Мемлекеттік қызметтің атауы "Балаларға білім беру бойынша қосымша білім беру ұйымдарына құжаттар қабылдау және оқуға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наурыздағы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іске асырылады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"Радуга" мектептен тыс орталығы" мемлекеттік қазыналық коммуналдық кәсіпорнымен, аптасына бес күн бойы, демалыс күндері мен мереке күндерін қоспағанда, сағат 13.00-ден 14.30-ға дейін түскі үзіліспен, сағат 9.00-ден бастап 18.30–ға дейін Павлодар облысы, Шарбақты ауданы, Шарбақты ауылы, Чайко көшесі, 47 мекенжайы бойынша орналасқан, "Шарбақты ауданы әкімдігінің, Шарбақты ауданының оқу бөлімімен (бұдан әрі – уәкілетті орган) көрсетіледі, телефондары: 8 (71836) 21039, электрондық мекенжайы: sherbаkti.raduga@mail.ru;</w:t>
      </w:r>
      <w:r>
        <w:br/>
      </w:r>
      <w:r>
        <w:rPr>
          <w:rFonts w:ascii="Times New Roman"/>
          <w:b w:val="false"/>
          <w:i w:val="false"/>
          <w:color w:val="000000"/>
          <w:sz w:val="28"/>
        </w:rPr>
        <w:t>
      2) "Шарбақты ауданы әкімдігінің, Шарбақты ауданының оқу бөлімінің балалар музыка мектебі" мемлекеттік қазыналық коммуналдық кәсіпорнымен (бұдан әрі – уәкілетті орган), аптасына 5 күн бойы, демалыс күндері мен мереке күндерін қоспағанда, 13.00-ден 14.30-ға дейін түскі үзіліспен, сағат 08.30-дан бастап 18.30–ға дейін көрсетіледі, Павлодар облысы, Шарбақты ауданы, Шарбақты ауылы, Чайко көшесі, 45 үй мекенжайы бойынша орналасқан, телефондары: 8(71836)21480, электрондық мекенжайы: sherbmuzsholal@mail.ru.</w:t>
      </w:r>
      <w:r>
        <w:br/>
      </w:r>
      <w:r>
        <w:rPr>
          <w:rFonts w:ascii="Times New Roman"/>
          <w:b w:val="false"/>
          <w:i w:val="false"/>
          <w:color w:val="000000"/>
          <w:sz w:val="28"/>
        </w:rPr>
        <w:t>
      Қабылдау алдын-ала жазылусыз және жедел қызмет көрсетусіз кезек күту тәртібінде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қосымша білім беру ұйымына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3 жастан 18 жасқа дейінгі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p>
    <w:bookmarkEnd w:id="110"/>
    <w:bookmarkStart w:name="z239" w:id="111"/>
    <w:p>
      <w:pPr>
        <w:spacing w:after="0"/>
        <w:ind w:left="0"/>
        <w:jc w:val="left"/>
      </w:pPr>
      <w:r>
        <w:rPr>
          <w:rFonts w:ascii="Times New Roman"/>
          <w:b/>
          <w:i w:val="false"/>
          <w:color w:val="000000"/>
        </w:rPr>
        <w:t xml:space="preserve"> 
2. Мемлекеттік қызмет көрсету тәртібі</w:t>
      </w:r>
    </w:p>
    <w:bookmarkEnd w:id="111"/>
    <w:bookmarkStart w:name="z240" w:id="112"/>
    <w:p>
      <w:pPr>
        <w:spacing w:after="0"/>
        <w:ind w:left="0"/>
        <w:jc w:val="both"/>
      </w:pPr>
      <w:r>
        <w:rPr>
          <w:rFonts w:ascii="Times New Roman"/>
          <w:b w:val="false"/>
          <w:i w:val="false"/>
          <w:color w:val="000000"/>
          <w:sz w:val="28"/>
        </w:rPr>
        <w:t>
      8. Мемлекеттік қызметті алу үшін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тапсырады.</w:t>
      </w:r>
      <w:r>
        <w:br/>
      </w:r>
      <w:r>
        <w:rPr>
          <w:rFonts w:ascii="Times New Roman"/>
          <w:b w:val="false"/>
          <w:i w:val="false"/>
          <w:color w:val="000000"/>
          <w:sz w:val="28"/>
        </w:rPr>
        <w:t>
      Барлық тиісті құжаттарды тапсырғаннан кейін, алушыға қызмет алған күні көрсетілген, қолхатты беруші жауапты тұлғаның тегі, аты, әкесінің аты, өтініштің нөмірі және қабылдау күні көрсетілген қажетті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9. Уәкілетті орган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алушымен құжаттың толық пакеті ұсынылмаған жағдайда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қойылатын талаптар: тұтынушының құжаттарының мазмұны туралы ақпараттың сақталуын, қорғалуы мен құпиялығын қамтамасыз ету.</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үдерісіне қатысатын құрылымдық-қызметтік бірліктер (бұдан әрі -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12. Бірліктер іс-әрекетінің реті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Іс-әрекеттің және бірліктің логикалық реті арасындағы өзара байланысты көрсететін сызба осы регламеттің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2"/>
    <w:bookmarkStart w:name="z246" w:id="113"/>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13"/>
    <w:bookmarkStart w:name="z247" w:id="114"/>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қолданыстағы заңнамасымен белгіленген тәртіпте жауапқа тартылады.</w:t>
      </w:r>
    </w:p>
    <w:bookmarkEnd w:id="114"/>
    <w:bookmarkStart w:name="z248" w:id="115"/>
    <w:p>
      <w:pPr>
        <w:spacing w:after="0"/>
        <w:ind w:left="0"/>
        <w:jc w:val="both"/>
      </w:pPr>
      <w:r>
        <w:rPr>
          <w:rFonts w:ascii="Times New Roman"/>
          <w:b w:val="false"/>
          <w:i w:val="false"/>
          <w:color w:val="000000"/>
          <w:sz w:val="28"/>
        </w:rPr>
        <w:t>
"Балаларға қосымша білім беру бойынша</w:t>
      </w:r>
      <w:r>
        <w:br/>
      </w:r>
      <w:r>
        <w:rPr>
          <w:rFonts w:ascii="Times New Roman"/>
          <w:b w:val="false"/>
          <w:i w:val="false"/>
          <w:color w:val="000000"/>
          <w:sz w:val="28"/>
        </w:rPr>
        <w:t>
қосымша білім беру ұйымдарына құжаттар</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15"/>
    <w:bookmarkStart w:name="z249" w:id="116"/>
    <w:p>
      <w:pPr>
        <w:spacing w:after="0"/>
        <w:ind w:left="0"/>
        <w:jc w:val="left"/>
      </w:pPr>
      <w:r>
        <w:rPr>
          <w:rFonts w:ascii="Times New Roman"/>
          <w:b/>
          <w:i w:val="false"/>
          <w:color w:val="000000"/>
        </w:rPr>
        <w:t xml:space="preserve"> 
Құрылымдық-функционалдық бірліктерінің</w:t>
      </w:r>
      <w:r>
        <w:br/>
      </w:r>
      <w:r>
        <w:rPr>
          <w:rFonts w:ascii="Times New Roman"/>
          <w:b/>
          <w:i w:val="false"/>
          <w:color w:val="000000"/>
        </w:rPr>
        <w:t>
іс-әрекетінің бірізділігінің сипаты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331"/>
        <w:gridCol w:w="2779"/>
        <w:gridCol w:w="2779"/>
        <w:gridCol w:w="3167"/>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(жұмыстың барысы, ағымы) N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операцияның рәсімі) аталуы және оның сипаттамасы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білім беру ұйымына қабылдау туралы бұйрықты не қызметті ұсынудан бас тарту туралы дәлелді жауапты дайындайды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қарайды, білім беру ұйымына қабылдау туралы бұйрыққа не қызметті ұсынудан бас тарту туралы дәлелді жауапқа қол қояды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бұйрықты немесе ұсынылған қызметтен бас тарту туралы дәлелді жауапты беру</w:t>
            </w:r>
          </w:p>
        </w:tc>
      </w:tr>
      <w:tr>
        <w:trPr>
          <w:trHeight w:val="22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қабылдап алғаны туралы қолхат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 немесе қызметті ұсынудан бас тарту туралы дәлелді жауап</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 немесе қызметті ұсынудан бас тарту туралы дәлелді жауап</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 үшін өтінішті қарастыру 3 жұмыс күні құрайды (балалардың музыкалық, көркемөнер, шығармашылық және спорт мектептері үшін 15 жұмыс күні)</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117"/>
    <w:p>
      <w:pPr>
        <w:spacing w:after="0"/>
        <w:ind w:left="0"/>
        <w:jc w:val="both"/>
      </w:pPr>
      <w:r>
        <w:rPr>
          <w:rFonts w:ascii="Times New Roman"/>
          <w:b w:val="false"/>
          <w:i w:val="false"/>
          <w:color w:val="000000"/>
          <w:sz w:val="28"/>
        </w:rPr>
        <w:t>
"Балаларға қосымша білім беру бойынша</w:t>
      </w:r>
      <w:r>
        <w:br/>
      </w:r>
      <w:r>
        <w:rPr>
          <w:rFonts w:ascii="Times New Roman"/>
          <w:b w:val="false"/>
          <w:i w:val="false"/>
          <w:color w:val="000000"/>
          <w:sz w:val="28"/>
        </w:rPr>
        <w:t>
қосымша білім беру ұйымдарына құжаттар</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17"/>
    <w:bookmarkStart w:name="z251" w:id="118"/>
    <w:p>
      <w:pPr>
        <w:spacing w:after="0"/>
        <w:ind w:left="0"/>
        <w:jc w:val="left"/>
      </w:pPr>
      <w:r>
        <w:rPr>
          <w:rFonts w:ascii="Times New Roman"/>
          <w:b/>
          <w:i w:val="false"/>
          <w:color w:val="000000"/>
        </w:rPr>
        <w:t xml:space="preserve"> 
Іс-әрекеттер мен бірліктердің логикалық</w:t>
      </w:r>
      <w:r>
        <w:br/>
      </w:r>
      <w:r>
        <w:rPr>
          <w:rFonts w:ascii="Times New Roman"/>
          <w:b/>
          <w:i w:val="false"/>
          <w:color w:val="000000"/>
        </w:rPr>
        <w:t>
бірізіділігімен өзара байланыс сызбасы</w:t>
      </w:r>
    </w:p>
    <w:bookmarkEnd w:id="118"/>
    <w:p>
      <w:pPr>
        <w:spacing w:after="0"/>
        <w:ind w:left="0"/>
        <w:jc w:val="both"/>
      </w:pPr>
      <w:r>
        <w:drawing>
          <wp:inline distT="0" distB="0" distL="0" distR="0">
            <wp:extent cx="70612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61200" cy="6286500"/>
                    </a:xfrm>
                    <a:prstGeom prst="rect">
                      <a:avLst/>
                    </a:prstGeom>
                  </pic:spPr>
                </pic:pic>
              </a:graphicData>
            </a:graphic>
          </wp:inline>
        </w:drawing>
      </w:r>
    </w:p>
    <w:bookmarkStart w:name="z252" w:id="119"/>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119"/>
    <w:bookmarkStart w:name="z253" w:id="120"/>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w:t>
      </w:r>
      <w:r>
        <w:br/>
      </w:r>
      <w:r>
        <w:rPr>
          <w:rFonts w:ascii="Times New Roman"/>
          <w:b/>
          <w:i w:val="false"/>
          <w:color w:val="000000"/>
        </w:rPr>
        <w:t>
тамақтандыруды ұсыну үшін құжаттар қабылдау"</w:t>
      </w:r>
      <w:r>
        <w:br/>
      </w:r>
      <w:r>
        <w:rPr>
          <w:rFonts w:ascii="Times New Roman"/>
          <w:b/>
          <w:i w:val="false"/>
          <w:color w:val="000000"/>
        </w:rPr>
        <w:t>
мемлекеттік қызмет регламенті</w:t>
      </w:r>
    </w:p>
    <w:bookmarkEnd w:id="120"/>
    <w:bookmarkStart w:name="z254" w:id="121"/>
    <w:p>
      <w:pPr>
        <w:spacing w:after="0"/>
        <w:ind w:left="0"/>
        <w:jc w:val="left"/>
      </w:pPr>
      <w:r>
        <w:rPr>
          <w:rFonts w:ascii="Times New Roman"/>
          <w:b/>
          <w:i w:val="false"/>
          <w:color w:val="000000"/>
        </w:rPr>
        <w:t xml:space="preserve"> 
1. Жалпы ережелер</w:t>
      </w:r>
    </w:p>
    <w:bookmarkEnd w:id="121"/>
    <w:bookmarkStart w:name="z255" w:id="122"/>
    <w:p>
      <w:pPr>
        <w:spacing w:after="0"/>
        <w:ind w:left="0"/>
        <w:jc w:val="both"/>
      </w:pPr>
      <w:r>
        <w:rPr>
          <w:rFonts w:ascii="Times New Roman"/>
          <w:b w:val="false"/>
          <w:i w:val="false"/>
          <w:color w:val="000000"/>
          <w:sz w:val="28"/>
        </w:rPr>
        <w:t>
      1. Мемлекеттік қызметтің атауы "Жалпы білім беретін мектептерде білім алушылар мен тәрбиеленушілердің жекелеген санаттарына тегін тамақтандыруды ұсыну үшін құжаттарды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Шарбақты ауданы, Шарбақты ауылы, Советов көшесі, 53 мекенжайы бойынша орналасқан, факс: 8(71836) 21701 "Шарбақты ауданының оқу бөлімі" мемлекеттік мекемесімен және осы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мекемелерімен көрсетіледі (бұдан әрі – уәкілетті орган).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жалпы білім беретін мектепте тегін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тамақ беру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мекемелердегі білім алушылар мен тәрбиеленушілерге (бұдан әрі - алушы) көрсетіледі:</w:t>
      </w:r>
      <w:r>
        <w:br/>
      </w:r>
      <w:r>
        <w:rPr>
          <w:rFonts w:ascii="Times New Roman"/>
          <w:b w:val="false"/>
          <w:i w:val="false"/>
          <w:color w:val="000000"/>
          <w:sz w:val="28"/>
        </w:rPr>
        <w:t>
      1) мемлекеттік атаулы әлеуметтік көмек алуға құқығы бар отбасындағы балаларға;</w:t>
      </w:r>
      <w:r>
        <w:br/>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отбасындағы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отбасындағы шыққан балаларға;</w:t>
      </w:r>
      <w:r>
        <w:br/>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мемлекеттік қызметті алу үшін өтініш берген сәттен бастап бес жұмыс күнін құрайды.</w:t>
      </w:r>
      <w:r>
        <w:br/>
      </w:r>
      <w:r>
        <w:rPr>
          <w:rFonts w:ascii="Times New Roman"/>
          <w:b w:val="false"/>
          <w:i w:val="false"/>
          <w:color w:val="000000"/>
          <w:sz w:val="28"/>
        </w:rPr>
        <w:t>
      Өтініш берілген күні сол жерде көрсетілетін мемлекеттік қызметті алғанға дейін күту уақыты (тіркелу кезінде) – 30 минуттан аспайды.</w:t>
      </w:r>
      <w:r>
        <w:br/>
      </w:r>
      <w:r>
        <w:rPr>
          <w:rFonts w:ascii="Times New Roman"/>
          <w:b w:val="false"/>
          <w:i w:val="false"/>
          <w:color w:val="000000"/>
          <w:sz w:val="28"/>
        </w:rPr>
        <w:t>
      Өтініш берілген күні сол жерде көрсетілетін алушыға қызмет көрсету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оқу жылында:</w:t>
      </w:r>
      <w:r>
        <w:br/>
      </w:r>
      <w:r>
        <w:rPr>
          <w:rFonts w:ascii="Times New Roman"/>
          <w:b w:val="false"/>
          <w:i w:val="false"/>
          <w:color w:val="000000"/>
          <w:sz w:val="28"/>
        </w:rPr>
        <w:t>
      Жұмыс күндері демалыс және мереке күндерiн қоспағанда, сағат 13.00-ден 14.00-ге дейiн түскi үзiлiспен белгiленген жұмыс кестесiне сәйкес сағат 09.00-ден 18.30-ге дейiн көрсетіледі.</w:t>
      </w:r>
      <w:r>
        <w:br/>
      </w:r>
      <w:r>
        <w:rPr>
          <w:rFonts w:ascii="Times New Roman"/>
          <w:b w:val="false"/>
          <w:i w:val="false"/>
          <w:color w:val="000000"/>
          <w:sz w:val="28"/>
        </w:rPr>
        <w:t>
      Алдын-ала жазылу және қызметті жеделдетіп рәсімдеу қарастырылмаған.</w:t>
      </w:r>
    </w:p>
    <w:bookmarkEnd w:id="122"/>
    <w:bookmarkStart w:name="z264" w:id="123"/>
    <w:p>
      <w:pPr>
        <w:spacing w:after="0"/>
        <w:ind w:left="0"/>
        <w:jc w:val="left"/>
      </w:pPr>
      <w:r>
        <w:rPr>
          <w:rFonts w:ascii="Times New Roman"/>
          <w:b/>
          <w:i w:val="false"/>
          <w:color w:val="000000"/>
        </w:rPr>
        <w:t xml:space="preserve"> 
2. Мемлекеттік қызмет көрсету тәртібі</w:t>
      </w:r>
    </w:p>
    <w:bookmarkEnd w:id="123"/>
    <w:bookmarkStart w:name="z265" w:id="124"/>
    <w:p>
      <w:pPr>
        <w:spacing w:after="0"/>
        <w:ind w:left="0"/>
        <w:jc w:val="both"/>
      </w:pPr>
      <w:r>
        <w:rPr>
          <w:rFonts w:ascii="Times New Roman"/>
          <w:b w:val="false"/>
          <w:i w:val="false"/>
          <w:color w:val="000000"/>
          <w:sz w:val="28"/>
        </w:rPr>
        <w:t>
      10.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құжатты тапсырған кезде алушыға қолхат беріледі, өтінішті қабылдау нөмірі және уақыты, құжаттардың саны мен атауы, құжаттарды қабылдаушы жауапты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негіздеріне уәкілетті органмен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12. Ақпараттық қауіпсіздікке қойылатын талаптар: мемлекеттік қызметті пайдаланушы құжаттарының қорғалуы және ақпараттың құпия сақталуын қамтамасыз 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үрдісіне қатысатын құрылымдық-қызметтік бірліктер (бұдан әрі –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селолық округ әкімдігінің учаскелік комиссиясы.</w:t>
      </w:r>
      <w:r>
        <w:br/>
      </w:r>
      <w:r>
        <w:rPr>
          <w:rFonts w:ascii="Times New Roman"/>
          <w:b w:val="false"/>
          <w:i w:val="false"/>
          <w:color w:val="000000"/>
          <w:sz w:val="28"/>
        </w:rPr>
        <w:t>
</w:t>
      </w:r>
      <w:r>
        <w:rPr>
          <w:rFonts w:ascii="Times New Roman"/>
          <w:b w:val="false"/>
          <w:i w:val="false"/>
          <w:color w:val="000000"/>
          <w:sz w:val="28"/>
        </w:rPr>
        <w:t>
      14. Әр бірліктер әкімшілік  іс-әрекеттің (рәсімнің) реті, мәтіндік кестелік сипаттамасы, әр әкімшілік әрекетті (рәсімін) орындаудың мерзімі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15. Іс-әрекетінің және бірліктің логикалық реті арасындағы өзара байланысты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24"/>
    <w:bookmarkStart w:name="z271" w:id="125"/>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25"/>
    <w:bookmarkStart w:name="z272" w:id="126"/>
    <w:p>
      <w:pPr>
        <w:spacing w:after="0"/>
        <w:ind w:left="0"/>
        <w:jc w:val="both"/>
      </w:pPr>
      <w:r>
        <w:rPr>
          <w:rFonts w:ascii="Times New Roman"/>
          <w:b w:val="false"/>
          <w:i w:val="false"/>
          <w:color w:val="000000"/>
          <w:sz w:val="28"/>
        </w:rPr>
        <w:t>
      16.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жауапқа тартылады.</w:t>
      </w:r>
    </w:p>
    <w:bookmarkEnd w:id="126"/>
    <w:bookmarkStart w:name="z273" w:id="127"/>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xml:space="preserve">
санаттарына тегін тамақтандыруды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27"/>
    <w:bookmarkStart w:name="z274" w:id="128"/>
    <w:p>
      <w:pPr>
        <w:spacing w:after="0"/>
        <w:ind w:left="0"/>
        <w:jc w:val="left"/>
      </w:pPr>
      <w:r>
        <w:rPr>
          <w:rFonts w:ascii="Times New Roman"/>
          <w:b/>
          <w:i w:val="false"/>
          <w:color w:val="000000"/>
        </w:rPr>
        <w:t xml:space="preserve"> 
Шарбақты ауданы орта білім беру ұйымдарының тізбесі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773"/>
        <w:gridCol w:w="2593"/>
        <w:gridCol w:w="2273"/>
        <w:gridCol w:w="3549"/>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оқу орындарының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Александровка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Октябрь көшесі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78-71-54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Алексеевка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27-3-39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http://she-alekseevka.uko</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Арбиген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Арбиген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33-2-69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Галкино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33-3-35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Есілбай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Есілбай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4-08-06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Жана-ауыл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Жана-ауыл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4-05-24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Красиловка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28-1-46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Малиновка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4-02-54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http://malinovka.ucor.kz/admin/</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Орловка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 Школьная көшесі, 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29-7-34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Сосновка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Сосновка ауылы Зоя Космодемьянская көшесі, 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28-3-33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sksosnovka.fo.kz</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Хмельницкий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26-3-92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khmelnickiy.ucor.kz</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Шігірін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Шігірін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28-7-92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http://sherboo-chigir.taba.ru</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Шалдай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2-13-58</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Абай Құнанбаевтың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В.Е. Чайко көшесі, 39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2-26-52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abaya.ucor.kz</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гимназия сыныптары бар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Советтер көшесі, 46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2-16-30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sherbscool.ucor.kz</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N 3 жалпы орта білім беру мектебі" мемлекеттік мекеме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Южная көшесі, 71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2-14-83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129"/>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xml:space="preserve">
санаттарына тегін тамақтандыруды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29"/>
    <w:bookmarkStart w:name="z276" w:id="130"/>
    <w:p>
      <w:pPr>
        <w:spacing w:after="0"/>
        <w:ind w:left="0"/>
        <w:jc w:val="left"/>
      </w:pPr>
      <w:r>
        <w:rPr>
          <w:rFonts w:ascii="Times New Roman"/>
          <w:b/>
          <w:i w:val="false"/>
          <w:color w:val="000000"/>
        </w:rPr>
        <w:t xml:space="preserve"> 
Құрылымдық-қызметтік бірліктер іс-әрекетінің реттік сипаттамасы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2255"/>
        <w:gridCol w:w="2022"/>
        <w:gridCol w:w="2044"/>
        <w:gridCol w:w="2044"/>
        <w:gridCol w:w="2044"/>
        <w:gridCol w:w="1939"/>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82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1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әкімдігінің учаскелік комиссиясы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қарастырады. Бұрыштама қояды селолық округ  әкімдігінің учаскелік комиссиясына құжаттарды жолдайды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алуға үміткердің үй-тұрмыс жағдайын тексеруді жүргізеді және үй-тұрмыс жағдайын тексеру актісін жасайды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анықтамаға не қызметті ұсынудан бас тарту туралы дәлелді жауапқа қол қояды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тегін тамақтануды ұсыну туралы анықтаманы не  қызметті ұсынудан бас тарту туралы дәлелді жауапты береді</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Үй-тұрмыс жағдайын тексеру актісі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 не қызметті ұсынудан бас тарту туралы дәлелді жауап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 не қызметті ұсынудан бас тарту туралы дәлелді жауап</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131"/>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xml:space="preserve">
санаттарына тегін тамақтандыруды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131"/>
    <w:bookmarkStart w:name="z278" w:id="132"/>
    <w:p>
      <w:pPr>
        <w:spacing w:after="0"/>
        <w:ind w:left="0"/>
        <w:jc w:val="left"/>
      </w:pPr>
      <w:r>
        <w:rPr>
          <w:rFonts w:ascii="Times New Roman"/>
          <w:b/>
          <w:i w:val="false"/>
          <w:color w:val="000000"/>
        </w:rPr>
        <w:t xml:space="preserve"> 
Мемлекеттік қызмет көрсету үрдісінің сызбасы</w:t>
      </w:r>
    </w:p>
    <w:bookmarkEnd w:id="132"/>
    <w:p>
      <w:pPr>
        <w:spacing w:after="0"/>
        <w:ind w:left="0"/>
        <w:jc w:val="both"/>
      </w:pPr>
      <w:r>
        <w:drawing>
          <wp:inline distT="0" distB="0" distL="0" distR="0">
            <wp:extent cx="64770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77000" cy="8064500"/>
                    </a:xfrm>
                    <a:prstGeom prst="rect">
                      <a:avLst/>
                    </a:prstGeom>
                  </pic:spPr>
                </pic:pic>
              </a:graphicData>
            </a:graphic>
          </wp:inline>
        </w:drawing>
      </w:r>
    </w:p>
    <w:bookmarkStart w:name="z279" w:id="133"/>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133"/>
    <w:bookmarkStart w:name="z280" w:id="134"/>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w:t>
      </w:r>
      <w:r>
        <w:br/>
      </w:r>
      <w:r>
        <w:rPr>
          <w:rFonts w:ascii="Times New Roman"/>
          <w:b/>
          <w:i w:val="false"/>
          <w:color w:val="000000"/>
        </w:rPr>
        <w:t>
мемлекеттік қызмет регламенті</w:t>
      </w:r>
    </w:p>
    <w:bookmarkEnd w:id="134"/>
    <w:bookmarkStart w:name="z281" w:id="135"/>
    <w:p>
      <w:pPr>
        <w:spacing w:after="0"/>
        <w:ind w:left="0"/>
        <w:jc w:val="left"/>
      </w:pPr>
      <w:r>
        <w:rPr>
          <w:rFonts w:ascii="Times New Roman"/>
          <w:b/>
          <w:i w:val="false"/>
          <w:color w:val="000000"/>
        </w:rPr>
        <w:t xml:space="preserve"> 
1. Жалпы ережелер</w:t>
      </w:r>
    </w:p>
    <w:bookmarkEnd w:id="135"/>
    <w:bookmarkStart w:name="z282" w:id="136"/>
    <w:p>
      <w:pPr>
        <w:spacing w:after="0"/>
        <w:ind w:left="0"/>
        <w:jc w:val="both"/>
      </w:pPr>
      <w:r>
        <w:rPr>
          <w:rFonts w:ascii="Times New Roman"/>
          <w:b w:val="false"/>
          <w:i w:val="false"/>
          <w:color w:val="000000"/>
          <w:sz w:val="28"/>
        </w:rPr>
        <w:t>
      1. Мемлекеттік қызмет көрсетудің атауы "Аз қамтамасыз етілген отбасындағы балаларға қала сыртында және мектеп жанындағы лагерьлерде демалу үшін құжаттарды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көрсету Шарбақты ауданының орта білім беру ұйымдарымен (бұдан әрі - білім беру ұйымдары)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тізім бойынша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нәтижесі аз қамтамасыз етілген отбасындағы балаларға қала сыртында және мектеп жанындағы лагерьлерде демалу үшін жолдама немесе қызмет көрсетуден бас тарту туралы дәлелденген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білім беру ұйымдарындағы күн көрісі төмен отбасылардан шыққан білім алушылар мен тәрбиеленушілерге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 мемлекеттік қызметті алуға өтініш берген сәттен бастап 10 күнтізбелік күнін құрайды.</w:t>
      </w:r>
      <w:r>
        <w:br/>
      </w:r>
      <w:r>
        <w:rPr>
          <w:rFonts w:ascii="Times New Roman"/>
          <w:b w:val="false"/>
          <w:i w:val="false"/>
          <w:color w:val="000000"/>
          <w:sz w:val="28"/>
        </w:rPr>
        <w:t>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Өтініш берген күні сол жерде мемлекеттік қызметті алушыға көрсетілетін мемлекеттік қызметтің рұқсат берілген ең көп уақыты - 30 минуттан аспауы керек.</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оқу жылы бойы демалыс және мереке күндерін қоспағанда, бекітілген жұмыс кестесіне сәйкес жұмыс күндері сағат 13.00-ден 14.30-ға дейін түскі үзіліспен, сағат 09.00-ден 18.30-ға дейін көрсетіледі.</w:t>
      </w:r>
      <w:r>
        <w:br/>
      </w:r>
      <w:r>
        <w:rPr>
          <w:rFonts w:ascii="Times New Roman"/>
          <w:b w:val="false"/>
          <w:i w:val="false"/>
          <w:color w:val="000000"/>
          <w:sz w:val="28"/>
        </w:rPr>
        <w:t>
      Алдын-ала жазылу және қызметті жедел рәсімдеу қарастырылмаған.</w:t>
      </w:r>
    </w:p>
    <w:bookmarkEnd w:id="136"/>
    <w:bookmarkStart w:name="z291" w:id="137"/>
    <w:p>
      <w:pPr>
        <w:spacing w:after="0"/>
        <w:ind w:left="0"/>
        <w:jc w:val="left"/>
      </w:pPr>
      <w:r>
        <w:rPr>
          <w:rFonts w:ascii="Times New Roman"/>
          <w:b/>
          <w:i w:val="false"/>
          <w:color w:val="000000"/>
        </w:rPr>
        <w:t xml:space="preserve"> 
2. Мемлекеттік қызмет көрсетудің тәртібі</w:t>
      </w:r>
    </w:p>
    <w:bookmarkEnd w:id="137"/>
    <w:bookmarkStart w:name="z292" w:id="138"/>
    <w:p>
      <w:pPr>
        <w:spacing w:after="0"/>
        <w:ind w:left="0"/>
        <w:jc w:val="both"/>
      </w:pPr>
      <w:r>
        <w:rPr>
          <w:rFonts w:ascii="Times New Roman"/>
          <w:b w:val="false"/>
          <w:i w:val="false"/>
          <w:color w:val="000000"/>
          <w:sz w:val="28"/>
        </w:rPr>
        <w:t>
      10. Мемлекеттік қызметті алу үшін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жалпы білім беру ұйымдарына тапсыру тиіс.</w:t>
      </w:r>
      <w:r>
        <w:br/>
      </w:r>
      <w:r>
        <w:rPr>
          <w:rFonts w:ascii="Times New Roman"/>
          <w:b w:val="false"/>
          <w:i w:val="false"/>
          <w:color w:val="000000"/>
          <w:sz w:val="28"/>
        </w:rPr>
        <w:t>
</w:t>
      </w:r>
      <w:r>
        <w:rPr>
          <w:rFonts w:ascii="Times New Roman"/>
          <w:b w:val="false"/>
          <w:i w:val="false"/>
          <w:color w:val="000000"/>
          <w:sz w:val="28"/>
        </w:rPr>
        <w:t>
      11. Мемлекеттік қызмет алу үшін қажетті құжаттар тізімі және өтініш үлгісі жалпы білім беру ұйымдарының фойесінде орналастырылады, сондай-ақ осы қызметті көрсету білім беру ұйымының маманында да болады.</w:t>
      </w:r>
      <w:r>
        <w:br/>
      </w:r>
      <w:r>
        <w:rPr>
          <w:rFonts w:ascii="Times New Roman"/>
          <w:b w:val="false"/>
          <w:i w:val="false"/>
          <w:color w:val="000000"/>
          <w:sz w:val="28"/>
        </w:rPr>
        <w:t>
</w:t>
      </w:r>
      <w:r>
        <w:rPr>
          <w:rFonts w:ascii="Times New Roman"/>
          <w:b w:val="false"/>
          <w:i w:val="false"/>
          <w:color w:val="000000"/>
          <w:sz w:val="28"/>
        </w:rPr>
        <w:t>
      12. Осы қызметті көрсету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білім беру ұйымы маманының кабинетіне тапсырылады.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барлық құжаттарды тапсырған кезде, мемлекеттік қызмет алушыға қызмет алған күні көрсетілген және білім беру ұйымы маманның тегі, аты, әкесінің аты, өтініштің нөмірі мен қабылдау күні көрсетілген қажетті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алушы немесе оның өкілі жеке өтініш түсірген кезде (ресми расталған құжатқа сәйкес болған кезде) іске асырылады.</w:t>
      </w:r>
      <w:r>
        <w:br/>
      </w:r>
      <w:r>
        <w:rPr>
          <w:rFonts w:ascii="Times New Roman"/>
          <w:b w:val="false"/>
          <w:i w:val="false"/>
          <w:color w:val="000000"/>
          <w:sz w:val="28"/>
        </w:rPr>
        <w:t>
</w:t>
      </w:r>
      <w:r>
        <w:rPr>
          <w:rFonts w:ascii="Times New Roman"/>
          <w:b w:val="false"/>
          <w:i w:val="false"/>
          <w:color w:val="000000"/>
          <w:sz w:val="28"/>
        </w:rPr>
        <w:t>
      15.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мемлекеттік қызмет алушымен ұсынылған құжаттар пакетінің толық болмауы мемлекеттік қызмет көрсетуден бас тартуға негіз болады.</w:t>
      </w:r>
      <w:r>
        <w:br/>
      </w:r>
      <w:r>
        <w:rPr>
          <w:rFonts w:ascii="Times New Roman"/>
          <w:b w:val="false"/>
          <w:i w:val="false"/>
          <w:color w:val="000000"/>
          <w:sz w:val="28"/>
        </w:rPr>
        <w:t>
</w:t>
      </w:r>
      <w:r>
        <w:rPr>
          <w:rFonts w:ascii="Times New Roman"/>
          <w:b w:val="false"/>
          <w:i w:val="false"/>
          <w:color w:val="000000"/>
          <w:sz w:val="28"/>
        </w:rPr>
        <w:t>
      16. Білім беру ұйымына жүгінген кезде мемлекеттік қызмет көрсету үдерісіне қатысатын құрылымдық-қызметтік бірліктер (бұдан әрі – бірліктер):</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17. Бірлік іс-әрекетінің реті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Әрекеттің және бірліктердің логикалық бірізділігі арасындағы өзара байланысын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38"/>
    <w:bookmarkStart w:name="z301" w:id="13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39"/>
    <w:bookmarkStart w:name="z302" w:id="140"/>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қолданыстағы заңнамасымен белгіленген тәртіпте жауапқа тартылады.</w:t>
      </w:r>
    </w:p>
    <w:bookmarkEnd w:id="140"/>
    <w:bookmarkStart w:name="z303" w:id="141"/>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141"/>
    <w:bookmarkStart w:name="z304" w:id="142"/>
    <w:p>
      <w:pPr>
        <w:spacing w:after="0"/>
        <w:ind w:left="0"/>
        <w:jc w:val="left"/>
      </w:pPr>
      <w:r>
        <w:rPr>
          <w:rFonts w:ascii="Times New Roman"/>
          <w:b/>
          <w:i w:val="false"/>
          <w:color w:val="000000"/>
        </w:rPr>
        <w:t xml:space="preserve"> 
Шарбақты ауданы орта білім беру ұйымдарының тізімі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853"/>
        <w:gridCol w:w="2593"/>
        <w:gridCol w:w="1973"/>
        <w:gridCol w:w="3578"/>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білім беру мекемелерінің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Александровка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Октября көшесі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78-71-54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Алексеевка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27-3-39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http://she-alekseevka.uko</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Арбиген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Арбиген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33-2-69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Галкино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33-3-35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Есілбай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Есілбай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4-08-06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Жаңа-ауыл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4-05-24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Красиловка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28-1-46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Малиновка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4-02-54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http://malinovka.ucoz.kz/admin/</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Орловка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 Школьная көшесі, 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29-7-34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Сосновка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 Зоя Космодемьянская көшесі, 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28-3-33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sksosnovka. fo.kz</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Хмельницкий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26-3-92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khmelnickiy. ucoz.kz</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Шегірен орта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Шегірен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w:t>
            </w:r>
            <w:r>
              <w:br/>
            </w:r>
            <w:r>
              <w:rPr>
                <w:rFonts w:ascii="Times New Roman"/>
                <w:b w:val="false"/>
                <w:i w:val="false"/>
                <w:color w:val="000000"/>
                <w:sz w:val="20"/>
              </w:rPr>
              <w:t>
28-7-92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http://sherboo-chigir.taba.ru</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Шалдай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2-13-58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Абай Құнанбаев атындағы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Чайко В.Е көшесі, 39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2-26-52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abaya.ucoz.kz</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гимназия сыныптары бар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Советтер көшесі, 46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2-16-30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sherbscooIl.ucoz.kz</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N 3 жалпы орта білім беру мектебі" мемлекеттік мекемесі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Южная көшесі, 71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2-14-83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143"/>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143"/>
    <w:bookmarkStart w:name="z306" w:id="144"/>
    <w:p>
      <w:pPr>
        <w:spacing w:after="0"/>
        <w:ind w:left="0"/>
        <w:jc w:val="left"/>
      </w:pPr>
      <w:r>
        <w:rPr>
          <w:rFonts w:ascii="Times New Roman"/>
          <w:b/>
          <w:i w:val="false"/>
          <w:color w:val="000000"/>
        </w:rPr>
        <w:t xml:space="preserve"> 
Құрылымдық-қызметтік бірлік іс-әрекетінің сипаттамасы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473"/>
        <w:gridCol w:w="3013"/>
        <w:gridCol w:w="2913"/>
        <w:gridCol w:w="27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4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жолдаманы немесе мемлекеттік қызметті ұсынудан бас тарту туралы дәлелді жауапты дайындау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жолдамаға немесе ұсынылған қызметтен бас тарту туралы дәлелді жауапқа қол қою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жолдаманы немесе қызметті ұсынудан бас тарту туралы дәлелді жауап беру</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қызметті ұсынудан бас тарту туралы дәлелді жауап</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қызметті ұсынудан бас тарту туралы дәлелді жауап беру</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145"/>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 қосымша          </w:t>
      </w:r>
    </w:p>
    <w:bookmarkEnd w:id="145"/>
    <w:bookmarkStart w:name="z308" w:id="146"/>
    <w:p>
      <w:pPr>
        <w:spacing w:after="0"/>
        <w:ind w:left="0"/>
        <w:jc w:val="left"/>
      </w:pPr>
      <w:r>
        <w:rPr>
          <w:rFonts w:ascii="Times New Roman"/>
          <w:b/>
          <w:i w:val="false"/>
          <w:color w:val="000000"/>
        </w:rPr>
        <w:t xml:space="preserve"> 
Іс-әрекет пен бірлік ретінің өзара логикалық байланыс кестесі</w:t>
      </w:r>
    </w:p>
    <w:bookmarkEnd w:id="146"/>
    <w:p>
      <w:pPr>
        <w:spacing w:after="0"/>
        <w:ind w:left="0"/>
        <w:jc w:val="both"/>
      </w:pPr>
      <w:r>
        <w:drawing>
          <wp:inline distT="0" distB="0" distL="0" distR="0">
            <wp:extent cx="63627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362700" cy="7442200"/>
                    </a:xfrm>
                    <a:prstGeom prst="rect">
                      <a:avLst/>
                    </a:prstGeom>
                  </pic:spPr>
                </pic:pic>
              </a:graphicData>
            </a:graphic>
          </wp:inline>
        </w:drawing>
      </w:r>
    </w:p>
    <w:bookmarkStart w:name="z309" w:id="147"/>
    <w:p>
      <w:pPr>
        <w:spacing w:after="0"/>
        <w:ind w:left="0"/>
        <w:jc w:val="both"/>
      </w:pPr>
      <w:r>
        <w:rPr>
          <w:rFonts w:ascii="Times New Roman"/>
          <w:b w:val="false"/>
          <w:i w:val="false"/>
          <w:color w:val="000000"/>
          <w:sz w:val="28"/>
        </w:rPr>
        <w:t>
Шарбақты аудандық әкімдігінің</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End w:id="147"/>
    <w:bookmarkStart w:name="z310" w:id="148"/>
    <w:p>
      <w:pPr>
        <w:spacing w:after="0"/>
        <w:ind w:left="0"/>
        <w:jc w:val="left"/>
      </w:pPr>
      <w:r>
        <w:rPr>
          <w:rFonts w:ascii="Times New Roman"/>
          <w:b/>
          <w:i w:val="false"/>
          <w:color w:val="000000"/>
        </w:rPr>
        <w:t xml:space="preserve"> 
"Шалғайдағы ауылдық елдi мекендерде тұратын балаларды жалпы</w:t>
      </w:r>
      <w:r>
        <w:br/>
      </w:r>
      <w:r>
        <w:rPr>
          <w:rFonts w:ascii="Times New Roman"/>
          <w:b/>
          <w:i w:val="false"/>
          <w:color w:val="000000"/>
        </w:rPr>
        <w:t>
бiлiм беру ұйымдарына және үйлерiне керi тегiн тасымалдауды</w:t>
      </w:r>
      <w:r>
        <w:br/>
      </w:r>
      <w:r>
        <w:rPr>
          <w:rFonts w:ascii="Times New Roman"/>
          <w:b/>
          <w:i w:val="false"/>
          <w:color w:val="000000"/>
        </w:rPr>
        <w:t>
ұсыну үшiн құжаттар қабылдау" мемлекеттік қызмет регламенті</w:t>
      </w:r>
    </w:p>
    <w:bookmarkEnd w:id="148"/>
    <w:bookmarkStart w:name="z311" w:id="149"/>
    <w:p>
      <w:pPr>
        <w:spacing w:after="0"/>
        <w:ind w:left="0"/>
        <w:jc w:val="left"/>
      </w:pPr>
      <w:r>
        <w:rPr>
          <w:rFonts w:ascii="Times New Roman"/>
          <w:b/>
          <w:i w:val="false"/>
          <w:color w:val="000000"/>
        </w:rPr>
        <w:t xml:space="preserve"> 
1. Жалпы ережелер</w:t>
      </w:r>
    </w:p>
    <w:bookmarkEnd w:id="149"/>
    <w:bookmarkStart w:name="z312" w:id="150"/>
    <w:p>
      <w:pPr>
        <w:spacing w:after="0"/>
        <w:ind w:left="0"/>
        <w:jc w:val="both"/>
      </w:pPr>
      <w:r>
        <w:rPr>
          <w:rFonts w:ascii="Times New Roman"/>
          <w:b w:val="false"/>
          <w:i w:val="false"/>
          <w:color w:val="000000"/>
          <w:sz w:val="28"/>
        </w:rPr>
        <w:t>
      1. Мемлекеттік қызметтің атауы "Шалғайдағы ауылдық елдi мекендерде тұратын балаларды жалпы бiлiм беру ұйымдарына және үйлерiне керi тегiн тасымалдауды ұсыну үшiн құжаттар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Шарбақты ауданы ауылдық округі әкімі аппаратымен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нәтижесі жалпы бiлiм беру ұйымдарына және үйлерiне керi тегiн тасымалдауды қамтамасыз ету бойынша қағаз түрінде анықтама беру немесе қызмет көрсетуді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өтiнiш берушi жүгiнген күнi сол жерде көрсетiлетiн мемлекеттiк қызметтi алуға дейiн күтудiң рұқсат берiлген ең көп уақыты (тiркеу кезiнде) – 30 минуттан аспайды;</w:t>
      </w:r>
      <w:r>
        <w:br/>
      </w:r>
      <w:r>
        <w:rPr>
          <w:rFonts w:ascii="Times New Roman"/>
          <w:b w:val="false"/>
          <w:i w:val="false"/>
          <w:color w:val="000000"/>
          <w:sz w:val="28"/>
        </w:rPr>
        <w:t>
      3) өтiнiш берушi жүгiнген күнi сол жерде көрсетiлетiн мемлекеттiк қызмет алушыға қызмет көрсетудiң рұқсат берiлген ең көп уақыты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оқу жылы бойы көрсетіледі:</w:t>
      </w:r>
      <w:r>
        <w:br/>
      </w:r>
      <w:r>
        <w:rPr>
          <w:rFonts w:ascii="Times New Roman"/>
          <w:b w:val="false"/>
          <w:i w:val="false"/>
          <w:color w:val="000000"/>
          <w:sz w:val="28"/>
        </w:rPr>
        <w:t>
      1) белгiленген жұмыс кестесiне сәйкес демалыс және мереке күндерiн қоспағанда, сағат 13.00-ден 14.30-ға дейін түскi үзiлiспен, сағат 09.00-ден 18.30-ға дейiн;</w:t>
      </w:r>
      <w:r>
        <w:br/>
      </w:r>
      <w:r>
        <w:rPr>
          <w:rFonts w:ascii="Times New Roman"/>
          <w:b w:val="false"/>
          <w:i w:val="false"/>
          <w:color w:val="000000"/>
          <w:sz w:val="28"/>
        </w:rPr>
        <w:t>
      2) қабылдау алдын ала жазылусыз және жеделдетiп қызмет көрсетусiз кезек күту тәртiбiмен жүзеге асырылады.</w:t>
      </w:r>
    </w:p>
    <w:bookmarkEnd w:id="150"/>
    <w:bookmarkStart w:name="z321" w:id="151"/>
    <w:p>
      <w:pPr>
        <w:spacing w:after="0"/>
        <w:ind w:left="0"/>
        <w:jc w:val="left"/>
      </w:pPr>
      <w:r>
        <w:rPr>
          <w:rFonts w:ascii="Times New Roman"/>
          <w:b/>
          <w:i w:val="false"/>
          <w:color w:val="000000"/>
        </w:rPr>
        <w:t xml:space="preserve"> 
2. Мемлекеттік қызмет көрсету тәртібі</w:t>
      </w:r>
    </w:p>
    <w:bookmarkEnd w:id="151"/>
    <w:bookmarkStart w:name="z322" w:id="152"/>
    <w:p>
      <w:pPr>
        <w:spacing w:after="0"/>
        <w:ind w:left="0"/>
        <w:jc w:val="both"/>
      </w:pPr>
      <w:r>
        <w:rPr>
          <w:rFonts w:ascii="Times New Roman"/>
          <w:b w:val="false"/>
          <w:i w:val="false"/>
          <w:color w:val="000000"/>
          <w:sz w:val="28"/>
        </w:rPr>
        <w:t>
      10.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құжатты тапсырған кезде мемлекеттік қызметті алушыға қажетті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құжаттарды қабылдау уәкілетті органның маманымен жүргізіледі.</w:t>
      </w:r>
      <w:r>
        <w:br/>
      </w:r>
      <w:r>
        <w:rPr>
          <w:rFonts w:ascii="Times New Roman"/>
          <w:b w:val="false"/>
          <w:i w:val="false"/>
          <w:color w:val="000000"/>
          <w:sz w:val="28"/>
        </w:rPr>
        <w:t>
</w:t>
      </w:r>
      <w:r>
        <w:rPr>
          <w:rFonts w:ascii="Times New Roman"/>
          <w:b w:val="false"/>
          <w:i w:val="false"/>
          <w:color w:val="000000"/>
          <w:sz w:val="28"/>
        </w:rPr>
        <w:t>
      13. Орталық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 пакетiн толық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үрдісіне қатысатын құрылымдық-қызметтік бірліктер (бұдан әрі –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ауылдық округтың әкімі.</w:t>
      </w:r>
      <w:r>
        <w:br/>
      </w:r>
      <w:r>
        <w:rPr>
          <w:rFonts w:ascii="Times New Roman"/>
          <w:b w:val="false"/>
          <w:i w:val="false"/>
          <w:color w:val="000000"/>
          <w:sz w:val="28"/>
        </w:rPr>
        <w:t>
</w:t>
      </w:r>
      <w:r>
        <w:rPr>
          <w:rFonts w:ascii="Times New Roman"/>
          <w:b w:val="false"/>
          <w:i w:val="false"/>
          <w:color w:val="000000"/>
          <w:sz w:val="28"/>
        </w:rPr>
        <w:t>
      15. Әр бірлік әкімшілік іс-әрекеттің (рәсім) реті, мәтіндік кестелік сипаттамасы, әр әкімшілік іс-әрекетті (рәсімін) орындаудың мерзімі осы регламеттің </w:t>
      </w:r>
      <w:r>
        <w:rPr>
          <w:rFonts w:ascii="Times New Roman"/>
          <w:b w:val="false"/>
          <w:i w:val="false"/>
          <w:color w:val="000000"/>
          <w:sz w:val="28"/>
        </w:rPr>
        <w:t>2-қосымшасына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16. Іс-әрекетінің және бірліктің логикалық реті арасындағы өзара байланысты көрсететін сызба осы регламеттің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52"/>
    <w:bookmarkStart w:name="z329" w:id="153"/>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53"/>
    <w:bookmarkStart w:name="z330" w:id="154"/>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жауапқа тартылады.</w:t>
      </w:r>
    </w:p>
    <w:bookmarkEnd w:id="154"/>
    <w:bookmarkStart w:name="z331" w:id="155"/>
    <w:p>
      <w:pPr>
        <w:spacing w:after="0"/>
        <w:ind w:left="0"/>
        <w:jc w:val="both"/>
      </w:pPr>
      <w:r>
        <w:rPr>
          <w:rFonts w:ascii="Times New Roman"/>
          <w:b w:val="false"/>
          <w:i w:val="false"/>
          <w:color w:val="000000"/>
          <w:sz w:val="28"/>
        </w:rPr>
        <w:t xml:space="preserve">
"Шалғайдағы ауылдық елдi мекендерде   </w:t>
      </w:r>
      <w:r>
        <w:br/>
      </w:r>
      <w:r>
        <w:rPr>
          <w:rFonts w:ascii="Times New Roman"/>
          <w:b w:val="false"/>
          <w:i w:val="false"/>
          <w:color w:val="000000"/>
          <w:sz w:val="28"/>
        </w:rPr>
        <w:t xml:space="preserve">
тұратын балаларды жалпы бiлiм беру   </w:t>
      </w:r>
      <w:r>
        <w:br/>
      </w:r>
      <w:r>
        <w:rPr>
          <w:rFonts w:ascii="Times New Roman"/>
          <w:b w:val="false"/>
          <w:i w:val="false"/>
          <w:color w:val="000000"/>
          <w:sz w:val="28"/>
        </w:rPr>
        <w:t xml:space="preserve">
ұйымдарына және үйлерiне керi тегiн   </w:t>
      </w:r>
      <w:r>
        <w:br/>
      </w:r>
      <w:r>
        <w:rPr>
          <w:rFonts w:ascii="Times New Roman"/>
          <w:b w:val="false"/>
          <w:i w:val="false"/>
          <w:color w:val="000000"/>
          <w:sz w:val="28"/>
        </w:rPr>
        <w:t>
тасымалдауды ұсыну үшiн құжаттар қабылдау"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55"/>
    <w:bookmarkStart w:name="z332" w:id="156"/>
    <w:p>
      <w:pPr>
        <w:spacing w:after="0"/>
        <w:ind w:left="0"/>
        <w:jc w:val="left"/>
      </w:pPr>
      <w:r>
        <w:rPr>
          <w:rFonts w:ascii="Times New Roman"/>
          <w:b/>
          <w:i w:val="false"/>
          <w:color w:val="000000"/>
        </w:rPr>
        <w:t xml:space="preserve"> 
Шарбақты ауданының ауылдық округі әкім аппаратының тізімі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3174"/>
        <w:gridCol w:w="2330"/>
        <w:gridCol w:w="1962"/>
        <w:gridCol w:w="2568"/>
        <w:gridCol w:w="2071"/>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Әкiмдiктiң толық атауы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Елдi мекен атауы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Шалдай ауылдық округi әкiмiнiң аппараты" ММ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Садықащы а. Ближний бозулань а. Первомай а. Шошқалы а. Сүгүр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36 32242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141113 Шалдай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Галкин ауылдық округi әкiмiнiң аппараты"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Ботабас а.</w:t>
            </w:r>
            <w:r>
              <w:br/>
            </w:r>
            <w:r>
              <w:rPr>
                <w:rFonts w:ascii="Times New Roman"/>
                <w:b w:val="false"/>
                <w:i w:val="false"/>
                <w:color w:val="000000"/>
                <w:sz w:val="20"/>
              </w:rPr>
              <w:t>
Құлат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36 33223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141104 Галкин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Қарабидай ауылдық округi әкiмiнiң аппараты"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Марьяновка а. Қарабидай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36 22079</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141108 Қарабидай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Жылыбұлақ ауылдық округi әкiмiнiң аппараты"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Қосқұдық а. Жылыбұлақ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Жылыбұлақ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Ильич ауылдық округi әкiмiнiң аппараты"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Аникин а. Богодаров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r>
              <w:br/>
            </w:r>
            <w:r>
              <w:rPr>
                <w:rFonts w:ascii="Times New Roman"/>
                <w:b w:val="false"/>
                <w:i w:val="false"/>
                <w:color w:val="000000"/>
                <w:sz w:val="20"/>
              </w:rPr>
              <w:t>
36 21749</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141103 Богодаров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Назаровка ауылдық округi әкiмiнiң аппараты"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Каховка а. Назаров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36 21310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141106 Назаров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Алексеевка ауылдық округi әкiмiнiң аппараты"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 Николаев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36 21537</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141102 Алексеев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Сосновка ауылдық округi әкiмiнiң"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Стретенка а. Софиевка а. Заборовка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36 21687</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141110 Сосновка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Татьяновка ауылдық округi әкiмiнiң аппараты"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r>
              <w:br/>
            </w:r>
            <w:r>
              <w:rPr>
                <w:rFonts w:ascii="Times New Roman"/>
                <w:b w:val="false"/>
                <w:i w:val="false"/>
                <w:color w:val="000000"/>
                <w:sz w:val="20"/>
              </w:rPr>
              <w:t>
36 21512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141111 Малиновка а.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Хмельницкое ауылдық округi әкiмiнiң аппараты" 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 Маралды 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36 26400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141112 Хмельницкое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33" w:id="157"/>
    <w:p>
      <w:pPr>
        <w:spacing w:after="0"/>
        <w:ind w:left="0"/>
        <w:jc w:val="both"/>
      </w:pPr>
      <w:r>
        <w:rPr>
          <w:rFonts w:ascii="Times New Roman"/>
          <w:b w:val="false"/>
          <w:i w:val="false"/>
          <w:color w:val="000000"/>
          <w:sz w:val="28"/>
        </w:rPr>
        <w:t xml:space="preserve">
"Шалғайдағы ауылдық елдi мекендерде   </w:t>
      </w:r>
      <w:r>
        <w:br/>
      </w:r>
      <w:r>
        <w:rPr>
          <w:rFonts w:ascii="Times New Roman"/>
          <w:b w:val="false"/>
          <w:i w:val="false"/>
          <w:color w:val="000000"/>
          <w:sz w:val="28"/>
        </w:rPr>
        <w:t xml:space="preserve">
тұратын балаларды жалпы бiлiм беру   </w:t>
      </w:r>
      <w:r>
        <w:br/>
      </w:r>
      <w:r>
        <w:rPr>
          <w:rFonts w:ascii="Times New Roman"/>
          <w:b w:val="false"/>
          <w:i w:val="false"/>
          <w:color w:val="000000"/>
          <w:sz w:val="28"/>
        </w:rPr>
        <w:t xml:space="preserve">
ұйымдарына және үйлерiне керi тегiн   </w:t>
      </w:r>
      <w:r>
        <w:br/>
      </w:r>
      <w:r>
        <w:rPr>
          <w:rFonts w:ascii="Times New Roman"/>
          <w:b w:val="false"/>
          <w:i w:val="false"/>
          <w:color w:val="000000"/>
          <w:sz w:val="28"/>
        </w:rPr>
        <w:t>
тасымалдауды ұсыну үшiн құжаттар қабылдау"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57"/>
    <w:bookmarkStart w:name="z334" w:id="158"/>
    <w:p>
      <w:pPr>
        <w:spacing w:after="0"/>
        <w:ind w:left="0"/>
        <w:jc w:val="left"/>
      </w:pPr>
      <w:r>
        <w:rPr>
          <w:rFonts w:ascii="Times New Roman"/>
          <w:b/>
          <w:i w:val="false"/>
          <w:color w:val="000000"/>
        </w:rPr>
        <w:t xml:space="preserve"> 
Құрылым-іс-әрекетінің бірлік сипаттамасы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3116"/>
        <w:gridCol w:w="3159"/>
        <w:gridCol w:w="2691"/>
        <w:gridCol w:w="2692"/>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(жұмыстың барысы, ағымы)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әкімі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олардың сипаттамасы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анықтаманы немесе мемлекеттік қызметті ұсынудан бас тарту туралы дәлелді жауапты дайындау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анықтамаға немесе ұсынылған қызметтен бас тарту туралы дәлелді жауапқа қол қою</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 немесе мемлекеттік қызметтен бас тарту туралы дәлелді жауапты беру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(деректер, құжат, ұйымдастырушылық-өкімдік шешім)</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ұсынудан бас тарту туралы дәлелді жауап</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ұсынудан бас тарту туралы дәлелді жауап</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159"/>
    <w:p>
      <w:pPr>
        <w:spacing w:after="0"/>
        <w:ind w:left="0"/>
        <w:jc w:val="both"/>
      </w:pPr>
      <w:r>
        <w:rPr>
          <w:rFonts w:ascii="Times New Roman"/>
          <w:b w:val="false"/>
          <w:i w:val="false"/>
          <w:color w:val="000000"/>
          <w:sz w:val="28"/>
        </w:rPr>
        <w:t xml:space="preserve">
"Шалғайдағы ауылдық елдi мекендерде   </w:t>
      </w:r>
      <w:r>
        <w:br/>
      </w:r>
      <w:r>
        <w:rPr>
          <w:rFonts w:ascii="Times New Roman"/>
          <w:b w:val="false"/>
          <w:i w:val="false"/>
          <w:color w:val="000000"/>
          <w:sz w:val="28"/>
        </w:rPr>
        <w:t xml:space="preserve">
тұратын балаларды жалпы бiлiм беру   </w:t>
      </w:r>
      <w:r>
        <w:br/>
      </w:r>
      <w:r>
        <w:rPr>
          <w:rFonts w:ascii="Times New Roman"/>
          <w:b w:val="false"/>
          <w:i w:val="false"/>
          <w:color w:val="000000"/>
          <w:sz w:val="28"/>
        </w:rPr>
        <w:t xml:space="preserve">
ұйымдарына және үйлерiне керi тегiн   </w:t>
      </w:r>
      <w:r>
        <w:br/>
      </w:r>
      <w:r>
        <w:rPr>
          <w:rFonts w:ascii="Times New Roman"/>
          <w:b w:val="false"/>
          <w:i w:val="false"/>
          <w:color w:val="000000"/>
          <w:sz w:val="28"/>
        </w:rPr>
        <w:t>
тасымалдауды ұсыну үшiн құжаттар қабылдау"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159"/>
    <w:bookmarkStart w:name="z336" w:id="160"/>
    <w:p>
      <w:pPr>
        <w:spacing w:after="0"/>
        <w:ind w:left="0"/>
        <w:jc w:val="left"/>
      </w:pPr>
      <w:r>
        <w:rPr>
          <w:rFonts w:ascii="Times New Roman"/>
          <w:b/>
          <w:i w:val="false"/>
          <w:color w:val="000000"/>
        </w:rPr>
        <w:t xml:space="preserve"> 
Іс-әрекет пен бірлік ретінің өзара логикалық байланыс кестесі</w:t>
      </w:r>
    </w:p>
    <w:bookmarkEnd w:id="160"/>
    <w:p>
      <w:pPr>
        <w:spacing w:after="0"/>
        <w:ind w:left="0"/>
        <w:jc w:val="both"/>
      </w:pPr>
      <w:r>
        <w:drawing>
          <wp:inline distT="0" distB="0" distL="0" distR="0">
            <wp:extent cx="63119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311900" cy="7315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