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a998" w14:textId="183a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Шарбақты ауданы бойынша мүгедектерді жұмысқа орналастыру үшін жұмыс орындарын үлестіру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2013 жылғы 05 ақпанда N 52/1 қаулысы. Павлодар облысының Әділет департаментінде 2013 жылғы 26 ақпанда N 3441 болып тіркелді. Күші жойылды - Павлодар облысы Шарбақты аудандық әкімдігінің 2013 жылғы 11 қыркүйектегі N 319/8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11.09.2013 N 319/8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31-бабы 1 –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мүгедектерді әлеуметтік қорғау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жұмыспен қамтуға мұқтаж мүгедектерді жұмысқа қабылдау және жұмыспен қамту үшін көмек көрсету мақсатында, Шарбақты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пайыз мөлшерінде мүгедектер үшін жұмыс орындарының үлесі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"Шарбақты ауданының жұмыспен қамту және әлеуметтiк бағдарламалар бөлiмi" мемлекеттiк мекемесi жұмыс берушiлерге тиiстi жолдамаларды беру жолымен мұқтаж мүгедектердi үлестірілген жұмыс орындарына жұмысқа орналастыруға жәрдемдесудi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