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9ec29" w14:textId="129ec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аудандық мәслихатының 2012 жылғы 21 желтоқсандағы N 56/18 "Шарбақты ауданының 2013 - 2015 жылдарға арналған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2013 жылғы 14 ақпандағы N 64/20 шешімі. Павлодар облысының Әділет департаментінде 2013 жылғы 05 наурызда N 3468 болып тіркелді. Күші жойылды - Павлодар облысы Шарбақты аудандық мәслихатының 2014 жылғы 15 қаңтардағы N 109/37 шешімімен</w:t>
      </w:r>
    </w:p>
    <w:p>
      <w:pPr>
        <w:spacing w:after="0"/>
        <w:ind w:left="0"/>
        <w:jc w:val="both"/>
      </w:pPr>
      <w:r>
        <w:rPr>
          <w:rFonts w:ascii="Times New Roman"/>
          <w:b w:val="false"/>
          <w:i w:val="false"/>
          <w:color w:val="ff0000"/>
          <w:sz w:val="28"/>
        </w:rPr>
        <w:t>      Ескерту. Күші жойылды - Павлодар облысы Шарбақты аудандық мәслихатының 15.01.2014 N 109/37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106–бабы 2–тармағының </w:t>
      </w:r>
      <w:r>
        <w:rPr>
          <w:rFonts w:ascii="Times New Roman"/>
          <w:b w:val="false"/>
          <w:i w:val="false"/>
          <w:color w:val="000000"/>
          <w:sz w:val="28"/>
        </w:rPr>
        <w:t>4) тармақшасы</w:t>
      </w:r>
      <w:r>
        <w:rPr>
          <w:rFonts w:ascii="Times New Roman"/>
          <w:b w:val="false"/>
          <w:i w:val="false"/>
          <w:color w:val="000000"/>
          <w:sz w:val="28"/>
        </w:rPr>
        <w:t>, 109–бабының </w:t>
      </w:r>
      <w:r>
        <w:rPr>
          <w:rFonts w:ascii="Times New Roman"/>
          <w:b w:val="false"/>
          <w:i w:val="false"/>
          <w:color w:val="000000"/>
          <w:sz w:val="28"/>
        </w:rPr>
        <w:t>5–тармағына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Шарбақты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Шарбақты аудандық мәслихатының 2012 жылғы 21 желтоқсандағы  N 56/18 "Шарбақты ауданының 2013 – 2015 жылдарға арналған бюджеті туралы" (Нормативтік құқықтық актілерді мемлекеттік тіркеу тізілімінде N 3313 тіркелген, 2013 жылғы 10 қаңтардағы ауданның "Маралды" газетінің N 2, 2013 жылғы 17 қаңтардағы ауданның "Маралды" газетінің N 3, 2013 жылғы 10 қаңтардағы ауданның "Трибуна" газетінің N 2, 2013 жылғы 17 қаңтардағы ауданның "Трибуна" газетінің N 3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"2044402" деген сандар "2397914" деген сандарымен ауыстырылсын;</w:t>
      </w:r>
      <w:r>
        <w:br/>
      </w:r>
      <w:r>
        <w:rPr>
          <w:rFonts w:ascii="Times New Roman"/>
          <w:b w:val="false"/>
          <w:i w:val="false"/>
          <w:color w:val="000000"/>
          <w:sz w:val="28"/>
        </w:rPr>
        <w:t>
      "1691125" деген сандар "2044637" деген сандарымен ауыстырылсын;</w:t>
      </w:r>
      <w:r>
        <w:br/>
      </w:r>
      <w:r>
        <w:rPr>
          <w:rFonts w:ascii="Times New Roman"/>
          <w:b w:val="false"/>
          <w:i w:val="false"/>
          <w:color w:val="000000"/>
          <w:sz w:val="28"/>
        </w:rPr>
        <w:t>
      2) тармақшада "2044402" деген сандар "2412924" деген сандарымен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"-10221" деген сандар "28727" деген сандарымен ауыстырылсын;</w:t>
      </w:r>
      <w:r>
        <w:br/>
      </w:r>
      <w:r>
        <w:rPr>
          <w:rFonts w:ascii="Times New Roman"/>
          <w:b w:val="false"/>
          <w:i w:val="false"/>
          <w:color w:val="000000"/>
          <w:sz w:val="28"/>
        </w:rPr>
        <w:t>
      мына мазмұндағы келесі абзацпен толықтырылсын:</w:t>
      </w:r>
      <w:r>
        <w:br/>
      </w:r>
      <w:r>
        <w:rPr>
          <w:rFonts w:ascii="Times New Roman"/>
          <w:b w:val="false"/>
          <w:i w:val="false"/>
          <w:color w:val="000000"/>
          <w:sz w:val="28"/>
        </w:rPr>
        <w:t>
      "бюджеттік кредиттер – 38948 мың теңге;";</w:t>
      </w:r>
      <w:r>
        <w:br/>
      </w:r>
      <w:r>
        <w:rPr>
          <w:rFonts w:ascii="Times New Roman"/>
          <w:b w:val="false"/>
          <w:i w:val="false"/>
          <w:color w:val="000000"/>
          <w:sz w:val="28"/>
        </w:rPr>
        <w:t>
      5) тармақша келесі редакцияда баяндалсын:</w:t>
      </w:r>
      <w:r>
        <w:br/>
      </w:r>
      <w:r>
        <w:rPr>
          <w:rFonts w:ascii="Times New Roman"/>
          <w:b w:val="false"/>
          <w:i w:val="false"/>
          <w:color w:val="000000"/>
          <w:sz w:val="28"/>
        </w:rPr>
        <w:t>
      "5) бюджет тапшылығы – -43737 мың теңге;";</w:t>
      </w:r>
      <w:r>
        <w:br/>
      </w:r>
      <w:r>
        <w:rPr>
          <w:rFonts w:ascii="Times New Roman"/>
          <w:b w:val="false"/>
          <w:i w:val="false"/>
          <w:color w:val="000000"/>
          <w:sz w:val="28"/>
        </w:rPr>
        <w:t>
      6) тармақша келесі редакцияда баяндалсын:</w:t>
      </w:r>
      <w:r>
        <w:br/>
      </w:r>
      <w:r>
        <w:rPr>
          <w:rFonts w:ascii="Times New Roman"/>
          <w:b w:val="false"/>
          <w:i w:val="false"/>
          <w:color w:val="000000"/>
          <w:sz w:val="28"/>
        </w:rPr>
        <w:t>
      "6) бюджет тапшылығын қаржыландыру – 43737 мың теңге.";</w:t>
      </w:r>
      <w:r>
        <w:br/>
      </w:r>
      <w:r>
        <w:rPr>
          <w:rFonts w:ascii="Times New Roman"/>
          <w:b w:val="false"/>
          <w:i w:val="false"/>
          <w:color w:val="000000"/>
          <w:sz w:val="28"/>
        </w:rPr>
        <w:t>
</w:t>
      </w:r>
      <w:r>
        <w:rPr>
          <w:rFonts w:ascii="Times New Roman"/>
          <w:b w:val="false"/>
          <w:i w:val="false"/>
          <w:color w:val="000000"/>
          <w:sz w:val="28"/>
        </w:rPr>
        <w:t>
      шешім келесі мазмұндағы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xml:space="preserve"> тармақтарымен толықтырылсын:</w:t>
      </w:r>
      <w:r>
        <w:br/>
      </w:r>
      <w:r>
        <w:rPr>
          <w:rFonts w:ascii="Times New Roman"/>
          <w:b w:val="false"/>
          <w:i w:val="false"/>
          <w:color w:val="000000"/>
          <w:sz w:val="28"/>
        </w:rPr>
        <w:t>
</w:t>
      </w:r>
      <w:r>
        <w:rPr>
          <w:rFonts w:ascii="Times New Roman"/>
          <w:b w:val="false"/>
          <w:i w:val="false"/>
          <w:color w:val="000000"/>
          <w:sz w:val="28"/>
        </w:rPr>
        <w:t>
      "3–1. 2013 жылға арналған аудан бюджетінде республикалық бюджеттен берілетін нысаналы ағымдағы трансферттер келесі көлемде бекітілсін:</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42093 мың теңге;</w:t>
      </w:r>
      <w:r>
        <w:br/>
      </w:r>
      <w:r>
        <w:rPr>
          <w:rFonts w:ascii="Times New Roman"/>
          <w:b w:val="false"/>
          <w:i w:val="false"/>
          <w:color w:val="000000"/>
          <w:sz w:val="28"/>
        </w:rPr>
        <w:t>
      жетім баланы (жетім балаларды) және ата–анасының қамқорлығынсыз қалған баланы (балаларды) асыраушыларға (қамқоршыларға) күтіп–ұстауға ай сайын ақшалай қаражат төлеуге – 8334 мың теңге;</w:t>
      </w:r>
      <w:r>
        <w:br/>
      </w:r>
      <w:r>
        <w:rPr>
          <w:rFonts w:ascii="Times New Roman"/>
          <w:b w:val="false"/>
          <w:i w:val="false"/>
          <w:color w:val="000000"/>
          <w:sz w:val="28"/>
        </w:rPr>
        <w:t>
      үйде оқытылатын мүгедек балаларды жабдықпен, бағдарламалық құралдармен қамтамасыз етуге – 121 мың теңге;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құрал–жабдықтарымен жарақтандыруға – 8194 мың теңге;</w:t>
      </w:r>
      <w:r>
        <w:br/>
      </w:r>
      <w:r>
        <w:rPr>
          <w:rFonts w:ascii="Times New Roman"/>
          <w:b w:val="false"/>
          <w:i w:val="false"/>
          <w:color w:val="000000"/>
          <w:sz w:val="28"/>
        </w:rPr>
        <w:t>
      мектеп мұғалімдеріне және мектепке дейінгі білім беру ұйымдарының тәрбиешілеріне біліктілік санаттары үшін үстемақы мөлшерін арттыруға – 17331 мың теңге;</w:t>
      </w:r>
      <w:r>
        <w:br/>
      </w:r>
      <w:r>
        <w:rPr>
          <w:rFonts w:ascii="Times New Roman"/>
          <w:b w:val="false"/>
          <w:i w:val="false"/>
          <w:color w:val="000000"/>
          <w:sz w:val="28"/>
        </w:rPr>
        <w:t>
      үш деңгейлі жүйе бойынша біліктілігін арттырудан өткен мұғалімдерге еңбекақыны көтеруге – 5619 мың теңге;</w:t>
      </w:r>
      <w:r>
        <w:br/>
      </w:r>
      <w:r>
        <w:rPr>
          <w:rFonts w:ascii="Times New Roman"/>
          <w:b w:val="false"/>
          <w:i w:val="false"/>
          <w:color w:val="000000"/>
          <w:sz w:val="28"/>
        </w:rPr>
        <w:t>
      мамандарды әлеуметтік қолдау шараларын іске асыру үшін – 9768 мың теңге;</w:t>
      </w:r>
      <w:r>
        <w:br/>
      </w:r>
      <w:r>
        <w:rPr>
          <w:rFonts w:ascii="Times New Roman"/>
          <w:b w:val="false"/>
          <w:i w:val="false"/>
          <w:color w:val="000000"/>
          <w:sz w:val="28"/>
        </w:rPr>
        <w:t>
      эпизоотияға қарсы іс–шараларды өткізуге – 35037 мың теңге;</w:t>
      </w:r>
      <w:r>
        <w:br/>
      </w:r>
      <w:r>
        <w:rPr>
          <w:rFonts w:ascii="Times New Roman"/>
          <w:b w:val="false"/>
          <w:i w:val="false"/>
          <w:color w:val="000000"/>
          <w:sz w:val="28"/>
        </w:rPr>
        <w:t>
      "Өңірлерді дамыту" Бағдарламасы шеңберінде өңірлерді экономикалық дамытуға жәрдемдесу бойынша шараларды іске асыруға – 20704 мың теңге.</w:t>
      </w:r>
      <w:r>
        <w:br/>
      </w:r>
      <w:r>
        <w:rPr>
          <w:rFonts w:ascii="Times New Roman"/>
          <w:b w:val="false"/>
          <w:i w:val="false"/>
          <w:color w:val="000000"/>
          <w:sz w:val="28"/>
        </w:rPr>
        <w:t>
</w:t>
      </w:r>
      <w:r>
        <w:rPr>
          <w:rFonts w:ascii="Times New Roman"/>
          <w:b w:val="false"/>
          <w:i w:val="false"/>
          <w:color w:val="000000"/>
          <w:sz w:val="28"/>
        </w:rPr>
        <w:t>
      3–2. 2013 жылға арналған аудан бюджетінде республикалық бюджеттен берілетін мамандарды әлеуметтік қолдау шараларын іске асыру үшін бюджеттік кредиттер 38948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шешім келесі мазмұндағы </w:t>
      </w:r>
      <w:r>
        <w:rPr>
          <w:rFonts w:ascii="Times New Roman"/>
          <w:b w:val="false"/>
          <w:i w:val="false"/>
          <w:color w:val="000000"/>
          <w:sz w:val="28"/>
        </w:rPr>
        <w:t>4–1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"4–1. 2013 жылға арналған аудан бюджетінде республикалық бюджеттен берілетін нысаналы трансферттер ауылдық елді мекендерде сумен жабдықтау жүйесін дамыту үшін 206311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бюджет және әлеуметтік–экономикалық даму мәселесі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2013 жылғы 1 қаңтардан бастап қолданысқа енеді.</w:t>
      </w:r>
    </w:p>
    <w:bookmarkEnd w:id="0"/>
    <w:p>
      <w:pPr>
        <w:spacing w:after="0"/>
        <w:ind w:left="0"/>
        <w:jc w:val="both"/>
      </w:pPr>
      <w:r>
        <w:rPr>
          <w:rFonts w:ascii="Times New Roman"/>
          <w:b w:val="false"/>
          <w:i/>
          <w:color w:val="000000"/>
          <w:sz w:val="28"/>
        </w:rPr>
        <w:t>      Сессия төрағасы, аудандық</w:t>
      </w:r>
      <w:r>
        <w:br/>
      </w:r>
      <w:r>
        <w:rPr>
          <w:rFonts w:ascii="Times New Roman"/>
          <w:b w:val="false"/>
          <w:i w:val="false"/>
          <w:color w:val="000000"/>
          <w:sz w:val="28"/>
        </w:rPr>
        <w:t>
</w:t>
      </w:r>
      <w:r>
        <w:rPr>
          <w:rFonts w:ascii="Times New Roman"/>
          <w:b w:val="false"/>
          <w:i/>
          <w:color w:val="000000"/>
          <w:sz w:val="28"/>
        </w:rPr>
        <w:t>      мәслихат хатшысы                           Т. Абдрахманов</w:t>
      </w:r>
    </w:p>
    <w:bookmarkStart w:name="z12" w:id="1"/>
    <w:p>
      <w:pPr>
        <w:spacing w:after="0"/>
        <w:ind w:left="0"/>
        <w:jc w:val="both"/>
      </w:pPr>
      <w:r>
        <w:rPr>
          <w:rFonts w:ascii="Times New Roman"/>
          <w:b w:val="false"/>
          <w:i w:val="false"/>
          <w:color w:val="000000"/>
          <w:sz w:val="28"/>
        </w:rPr>
        <w:t>
Аудандық мәслихаттың 2013 жылғы</w:t>
      </w:r>
      <w:r>
        <w:br/>
      </w:r>
      <w:r>
        <w:rPr>
          <w:rFonts w:ascii="Times New Roman"/>
          <w:b w:val="false"/>
          <w:i w:val="false"/>
          <w:color w:val="000000"/>
          <w:sz w:val="28"/>
        </w:rPr>
        <w:t xml:space="preserve">
14 ақпандағы N 64/20 шешіміне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Аудандық мәслихаттың 2012 жылғы</w:t>
      </w:r>
      <w:r>
        <w:br/>
      </w:r>
      <w:r>
        <w:rPr>
          <w:rFonts w:ascii="Times New Roman"/>
          <w:b w:val="false"/>
          <w:i w:val="false"/>
          <w:color w:val="000000"/>
          <w:sz w:val="28"/>
        </w:rPr>
        <w:t>
21 желтоқсандағы N 56/18 шешіміне</w:t>
      </w:r>
      <w:r>
        <w:br/>
      </w:r>
      <w:r>
        <w:rPr>
          <w:rFonts w:ascii="Times New Roman"/>
          <w:b w:val="false"/>
          <w:i w:val="false"/>
          <w:color w:val="000000"/>
          <w:sz w:val="28"/>
        </w:rPr>
        <w:t xml:space="preserve">
1 қосымша          </w:t>
      </w:r>
    </w:p>
    <w:p>
      <w:pPr>
        <w:spacing w:after="0"/>
        <w:ind w:left="0"/>
        <w:jc w:val="left"/>
      </w:pPr>
      <w:r>
        <w:rPr>
          <w:rFonts w:ascii="Times New Roman"/>
          <w:b/>
          <w:i w:val="false"/>
          <w:color w:val="000000"/>
        </w:rPr>
        <w:t xml:space="preserve"> 2013 жылға арналған аудандық бюджеті</w:t>
      </w:r>
      <w:r>
        <w:br/>
      </w:r>
      <w:r>
        <w:rPr>
          <w:rFonts w:ascii="Times New Roman"/>
          <w:b/>
          <w:i w:val="false"/>
          <w:color w:val="000000"/>
        </w:rPr>
        <w:t>
(өзгерістер және толықтырулармен бірге)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553"/>
        <w:gridCol w:w="573"/>
        <w:gridCol w:w="8113"/>
        <w:gridCol w:w="2433"/>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             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2397914</w:t>
            </w:r>
          </w:p>
        </w:tc>
      </w:tr>
      <w:tr>
        <w:trPr>
          <w:trHeight w:val="1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345214</w:t>
            </w:r>
          </w:p>
        </w:tc>
      </w:tr>
      <w:tr>
        <w:trPr>
          <w:trHeight w:val="1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Кірістен түсетін табыс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165476</w:t>
            </w:r>
          </w:p>
        </w:tc>
      </w:tr>
      <w:tr>
        <w:trPr>
          <w:trHeight w:val="1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Жекелей табыс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165476</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128707</w:t>
            </w:r>
          </w:p>
        </w:tc>
      </w:tr>
      <w:tr>
        <w:trPr>
          <w:trHeight w:val="1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128707</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43910</w:t>
            </w:r>
          </w:p>
        </w:tc>
      </w:tr>
      <w:tr>
        <w:trPr>
          <w:trHeight w:val="2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17523</w:t>
            </w:r>
          </w:p>
        </w:tc>
      </w:tr>
      <w:tr>
        <w:trPr>
          <w:trHeight w:val="2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17833</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жер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 және қызмет көрсетуге арналған ішкі салықтар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басқадай қорды пайдаланудан түсетін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кәсіптік қызметпен айналысқаны үшін алымдар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бойынша маңызы бар және (немесе) оған уәкілеттігі бар мемлекеттік органдар немесе лауазымды тұлғалардың құжаттарды бергені үшін алынатын міндетті төлемдер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w:t>
            </w:r>
          </w:p>
        </w:tc>
      </w:tr>
      <w:tr>
        <w:trPr>
          <w:trHeight w:val="2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w:t>
            </w:r>
          </w:p>
        </w:tc>
      </w:tr>
      <w:tr>
        <w:trPr>
          <w:trHeight w:val="1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алудан түсетін кірістер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3473</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w:t>
            </w:r>
          </w:p>
        </w:tc>
      </w:tr>
      <w:tr>
        <w:trPr>
          <w:trHeight w:val="1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қорды сатудан түсетін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Трансферттік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2044637</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мемлекеттік басқару органдарының трансферттері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2044637</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трансферттері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2044637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559"/>
        <w:gridCol w:w="579"/>
        <w:gridCol w:w="600"/>
        <w:gridCol w:w="7521"/>
        <w:gridCol w:w="2462"/>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95" w:hRule="atLeast"/>
        </w:trPr>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2412924</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241671</w:t>
            </w:r>
          </w:p>
        </w:tc>
      </w:tr>
      <w:tr>
        <w:trPr>
          <w:trHeight w:val="6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функциясын орындаушы өкілетті, атқарушы және өзге органдары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212360</w:t>
            </w:r>
          </w:p>
        </w:tc>
      </w:tr>
      <w:tr>
        <w:trPr>
          <w:trHeight w:val="6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13939</w:t>
            </w:r>
          </w:p>
        </w:tc>
      </w:tr>
      <w:tr>
        <w:trPr>
          <w:trHeight w:val="58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13885</w:t>
            </w:r>
          </w:p>
        </w:tc>
      </w:tr>
      <w:tr>
        <w:trPr>
          <w:trHeight w:val="28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58900</w:t>
            </w:r>
          </w:p>
        </w:tc>
      </w:tr>
      <w:tr>
        <w:trPr>
          <w:trHeight w:val="51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54163</w:t>
            </w:r>
          </w:p>
        </w:tc>
      </w:tr>
      <w:tr>
        <w:trPr>
          <w:trHeight w:val="22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4737</w:t>
            </w:r>
          </w:p>
        </w:tc>
      </w:tr>
      <w:tr>
        <w:trPr>
          <w:trHeight w:val="6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139521</w:t>
            </w:r>
          </w:p>
        </w:tc>
      </w:tr>
      <w:tr>
        <w:trPr>
          <w:trHeight w:val="88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137313</w:t>
            </w:r>
          </w:p>
        </w:tc>
      </w:tr>
      <w:tr>
        <w:trPr>
          <w:trHeight w:val="48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r>
      <w:tr>
        <w:trPr>
          <w:trHeight w:val="3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14791</w:t>
            </w:r>
          </w:p>
        </w:tc>
      </w:tr>
      <w:tr>
        <w:trPr>
          <w:trHeight w:val="40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14791</w:t>
            </w:r>
          </w:p>
        </w:tc>
      </w:tr>
      <w:tr>
        <w:trPr>
          <w:trHeight w:val="43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 (облыстық маңызы бар қала) саласындағы мемлекеттік саясатты іске асыру жөніндегі қызметтер облыстық маңызы бар қала)</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11864</w:t>
            </w:r>
          </w:p>
        </w:tc>
      </w:tr>
      <w:tr>
        <w:trPr>
          <w:trHeight w:val="43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3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6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r>
      <w:tr>
        <w:trPr>
          <w:trHeight w:val="3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3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14520</w:t>
            </w:r>
          </w:p>
        </w:tc>
      </w:tr>
      <w:tr>
        <w:trPr>
          <w:trHeight w:val="5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14520</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11748</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w:t>
            </w:r>
          </w:p>
        </w:tc>
      </w:tr>
      <w:tr>
        <w:trPr>
          <w:trHeight w:val="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11087</w:t>
            </w:r>
          </w:p>
        </w:tc>
      </w:tr>
      <w:tr>
        <w:trPr>
          <w:trHeight w:val="18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8258</w:t>
            </w:r>
          </w:p>
        </w:tc>
      </w:tr>
      <w:tr>
        <w:trPr>
          <w:trHeight w:val="21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8258</w:t>
            </w:r>
          </w:p>
        </w:tc>
      </w:tr>
      <w:tr>
        <w:trPr>
          <w:trHeight w:val="5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8258</w:t>
            </w:r>
          </w:p>
        </w:tc>
      </w:tr>
      <w:tr>
        <w:trPr>
          <w:trHeight w:val="45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1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өрттің алдын алу және оларды сөндіру жөніндегі іс-шаралар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w:t>
            </w:r>
          </w:p>
        </w:tc>
      </w:tr>
      <w:tr>
        <w:trPr>
          <w:trHeight w:val="2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1429465</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117248</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87831</w:t>
            </w:r>
          </w:p>
        </w:tc>
      </w:tr>
      <w:tr>
        <w:trPr>
          <w:trHeight w:val="6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75155</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12676</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оқу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29417</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қызметін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29417</w:t>
            </w:r>
          </w:p>
        </w:tc>
      </w:tr>
      <w:tr>
        <w:trPr>
          <w:trHeight w:val="3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1220154</w:t>
            </w:r>
          </w:p>
        </w:tc>
      </w:tr>
      <w:tr>
        <w:trPr>
          <w:trHeight w:val="70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8342</w:t>
            </w:r>
          </w:p>
        </w:tc>
      </w:tr>
      <w:tr>
        <w:trPr>
          <w:trHeight w:val="52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және кері тегін тасымалдауды ұйымдастыру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8342</w:t>
            </w:r>
          </w:p>
        </w:tc>
      </w:tr>
      <w:tr>
        <w:trPr>
          <w:trHeight w:val="42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оқу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1211812</w:t>
            </w:r>
          </w:p>
        </w:tc>
      </w:tr>
      <w:tr>
        <w:trPr>
          <w:trHeight w:val="22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1180396</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31416</w:t>
            </w:r>
          </w:p>
        </w:tc>
      </w:tr>
      <w:tr>
        <w:trPr>
          <w:trHeight w:val="3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92063</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92063</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12510</w:t>
            </w:r>
          </w:p>
        </w:tc>
      </w:tr>
      <w:tr>
        <w:trPr>
          <w:trHeight w:val="9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әдістемелік оқу жинағын сатып алу және жеткізу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15656</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 мектеп олимпиадаларын және мектептен тыс іс–шаралар, конкурстар өткізу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8334</w:t>
            </w:r>
          </w:p>
        </w:tc>
      </w:tr>
      <w:tr>
        <w:trPr>
          <w:trHeight w:val="5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73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53891</w:t>
            </w:r>
          </w:p>
        </w:tc>
      </w:tr>
      <w:tr>
        <w:trPr>
          <w:trHeight w:val="40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3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5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ауыр науқасты адамдарды дәрігерлік көмек көрсететін ең жақын денсаулық сақтау мекемесіне жеткізуді ұйымдастыру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22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96403</w:t>
            </w:r>
          </w:p>
        </w:tc>
      </w:tr>
      <w:tr>
        <w:trPr>
          <w:trHeight w:val="16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76915</w:t>
            </w:r>
          </w:p>
        </w:tc>
      </w:tr>
      <w:tr>
        <w:trPr>
          <w:trHeight w:val="43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9454</w:t>
            </w:r>
          </w:p>
        </w:tc>
      </w:tr>
      <w:tr>
        <w:trPr>
          <w:trHeight w:val="19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азаматтарға әлеуметтік көмек көрсету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9454</w:t>
            </w:r>
          </w:p>
        </w:tc>
      </w:tr>
      <w:tr>
        <w:trPr>
          <w:trHeight w:val="52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67461</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11790</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w:t>
            </w:r>
          </w:p>
        </w:tc>
      </w:tr>
      <w:tr>
        <w:trPr>
          <w:trHeight w:val="8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39891</w:t>
            </w:r>
          </w:p>
        </w:tc>
      </w:tr>
      <w:tr>
        <w:trPr>
          <w:trHeight w:val="6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r>
      <w:tr>
        <w:trPr>
          <w:trHeight w:val="40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3705</w:t>
            </w:r>
          </w:p>
        </w:tc>
      </w:tr>
      <w:tr>
        <w:trPr>
          <w:trHeight w:val="118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жекелей сауықтандыру бағдарламасына сәйкес мұқтаж мүгедектерді арнаулы гигиеналық құралдармен және қимылмен тілдесу мамандарының қызметін көрсету, жеке күтушімен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7677</w:t>
            </w:r>
          </w:p>
        </w:tc>
      </w:tr>
      <w:tr>
        <w:trPr>
          <w:trHeight w:val="6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саласындағы басқа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19488</w:t>
            </w:r>
          </w:p>
        </w:tc>
      </w:tr>
      <w:tr>
        <w:trPr>
          <w:trHeight w:val="5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19488</w:t>
            </w:r>
          </w:p>
        </w:tc>
      </w:tr>
      <w:tr>
        <w:trPr>
          <w:trHeight w:val="12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тұрғындарды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17276</w:t>
            </w:r>
          </w:p>
        </w:tc>
      </w:tr>
      <w:tr>
        <w:trPr>
          <w:trHeight w:val="88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299660</w:t>
            </w:r>
          </w:p>
        </w:tc>
      </w:tr>
      <w:tr>
        <w:trPr>
          <w:trHeight w:val="28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6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8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258451</w:t>
            </w:r>
          </w:p>
        </w:tc>
      </w:tr>
      <w:tr>
        <w:trPr>
          <w:trHeight w:val="9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r>
      <w:tr>
        <w:trPr>
          <w:trHeight w:val="5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257889</w:t>
            </w:r>
          </w:p>
        </w:tc>
      </w:tr>
      <w:tr>
        <w:trPr>
          <w:trHeight w:val="6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257889</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41076</w:t>
            </w:r>
          </w:p>
        </w:tc>
      </w:tr>
      <w:tr>
        <w:trPr>
          <w:trHeight w:val="6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14576</w:t>
            </w:r>
          </w:p>
        </w:tc>
      </w:tr>
      <w:tr>
        <w:trPr>
          <w:trHeight w:val="40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10329</w:t>
            </w:r>
          </w:p>
        </w:tc>
      </w:tr>
      <w:tr>
        <w:trPr>
          <w:trHeight w:val="5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r>
      <w:tr>
        <w:trPr>
          <w:trHeight w:val="28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w:t>
            </w:r>
          </w:p>
        </w:tc>
      </w:tr>
      <w:tr>
        <w:trPr>
          <w:trHeight w:val="28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 коммуналдық шаруашылық, жолаушылар көлігі және автомобиль жолдары бөлімі (облыстық маңызы бар қалалар)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w:t>
            </w:r>
          </w:p>
        </w:tc>
      </w:tr>
      <w:tr>
        <w:trPr>
          <w:trHeight w:val="28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39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157569</w:t>
            </w:r>
          </w:p>
        </w:tc>
      </w:tr>
      <w:tr>
        <w:trPr>
          <w:trHeight w:val="19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73381</w:t>
            </w:r>
          </w:p>
        </w:tc>
      </w:tr>
      <w:tr>
        <w:trPr>
          <w:trHeight w:val="6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мәдени-сауық жұмыстарын қолдау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71881</w:t>
            </w:r>
          </w:p>
        </w:tc>
      </w:tr>
      <w:tr>
        <w:trPr>
          <w:trHeight w:val="3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Мәдени-сауық жұмысын қолдау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71881</w:t>
            </w:r>
          </w:p>
        </w:tc>
      </w:tr>
      <w:tr>
        <w:trPr>
          <w:trHeight w:val="2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12629</w:t>
            </w:r>
          </w:p>
        </w:tc>
      </w:tr>
      <w:tr>
        <w:trPr>
          <w:trHeight w:val="6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12629</w:t>
            </w:r>
          </w:p>
        </w:tc>
      </w:tr>
      <w:tr>
        <w:trPr>
          <w:trHeight w:val="5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12629</w:t>
            </w:r>
          </w:p>
        </w:tc>
      </w:tr>
      <w:tr>
        <w:trPr>
          <w:trHeight w:val="21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41048</w:t>
            </w:r>
          </w:p>
        </w:tc>
      </w:tr>
      <w:tr>
        <w:trPr>
          <w:trHeight w:val="6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6764</w:t>
            </w:r>
          </w:p>
        </w:tc>
      </w:tr>
      <w:tr>
        <w:trPr>
          <w:trHeight w:val="6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5894</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 арқылы мемлекеттік ақпараттық саясат жүргізу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34284</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33313</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r>
      <w:tr>
        <w:trPr>
          <w:trHeight w:val="42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 және мәдениет, спорт, туризмді ұйымдастыру жөніндегі өзге де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30511</w:t>
            </w:r>
          </w:p>
        </w:tc>
      </w:tr>
      <w:tr>
        <w:trPr>
          <w:trHeight w:val="49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8648</w:t>
            </w:r>
          </w:p>
        </w:tc>
      </w:tr>
      <w:tr>
        <w:trPr>
          <w:trHeight w:val="18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6993</w:t>
            </w:r>
          </w:p>
        </w:tc>
      </w:tr>
      <w:tr>
        <w:trPr>
          <w:trHeight w:val="18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8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күрделі шығындары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r>
      <w:tr>
        <w:trPr>
          <w:trHeight w:val="69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21863</w:t>
            </w:r>
          </w:p>
        </w:tc>
      </w:tr>
      <w:tr>
        <w:trPr>
          <w:trHeight w:val="9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дене тәрбиесі және спорт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w:t>
            </w:r>
          </w:p>
        </w:tc>
      </w:tr>
      <w:tr>
        <w:trPr>
          <w:trHeight w:val="99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15072</w:t>
            </w:r>
          </w:p>
        </w:tc>
      </w:tr>
      <w:tr>
        <w:trPr>
          <w:trHeight w:val="6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әлемін қорғау, жер қатынастары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61676</w:t>
            </w:r>
          </w:p>
        </w:tc>
      </w:tr>
      <w:tr>
        <w:trPr>
          <w:trHeight w:val="3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17603</w:t>
            </w:r>
          </w:p>
        </w:tc>
      </w:tr>
      <w:tr>
        <w:trPr>
          <w:trHeight w:val="3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9780</w:t>
            </w:r>
          </w:p>
        </w:tc>
      </w:tr>
      <w:tr>
        <w:trPr>
          <w:trHeight w:val="58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9780</w:t>
            </w:r>
          </w:p>
        </w:tc>
      </w:tr>
      <w:tr>
        <w:trPr>
          <w:trHeight w:val="43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7823</w:t>
            </w:r>
          </w:p>
        </w:tc>
      </w:tr>
      <w:tr>
        <w:trPr>
          <w:trHeight w:val="58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7288</w:t>
            </w:r>
          </w:p>
        </w:tc>
      </w:tr>
      <w:tr>
        <w:trPr>
          <w:trHeight w:val="3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2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9036</w:t>
            </w:r>
          </w:p>
        </w:tc>
      </w:tr>
      <w:tr>
        <w:trPr>
          <w:trHeight w:val="49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9036</w:t>
            </w:r>
          </w:p>
        </w:tc>
      </w:tr>
      <w:tr>
        <w:trPr>
          <w:trHeight w:val="48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6721</w:t>
            </w:r>
          </w:p>
        </w:tc>
      </w:tr>
      <w:tr>
        <w:trPr>
          <w:trHeight w:val="6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88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35037</w:t>
            </w:r>
          </w:p>
        </w:tc>
      </w:tr>
      <w:tr>
        <w:trPr>
          <w:trHeight w:val="48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35037</w:t>
            </w:r>
          </w:p>
        </w:tc>
      </w:tr>
      <w:tr>
        <w:trPr>
          <w:trHeight w:val="3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35037</w:t>
            </w:r>
          </w:p>
        </w:tc>
      </w:tr>
      <w:tr>
        <w:trPr>
          <w:trHeight w:val="28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18625</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18625</w:t>
            </w:r>
          </w:p>
        </w:tc>
      </w:tr>
      <w:tr>
        <w:trPr>
          <w:trHeight w:val="6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(облыстық маңызы бар қаланың) қала құрылысы, құрылыс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18625</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10825</w:t>
            </w:r>
          </w:p>
        </w:tc>
      </w:tr>
      <w:tr>
        <w:trPr>
          <w:trHeight w:val="12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48061</w:t>
            </w:r>
          </w:p>
        </w:tc>
      </w:tr>
      <w:tr>
        <w:trPr>
          <w:trHeight w:val="39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46683</w:t>
            </w:r>
          </w:p>
        </w:tc>
      </w:tr>
      <w:tr>
        <w:trPr>
          <w:trHeight w:val="6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16783</w:t>
            </w:r>
          </w:p>
        </w:tc>
      </w:tr>
      <w:tr>
        <w:trPr>
          <w:trHeight w:val="8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қолдануды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16783</w:t>
            </w:r>
          </w:p>
        </w:tc>
      </w:tr>
      <w:tr>
        <w:trPr>
          <w:trHeight w:val="81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 коммуналдық шаруашылық, жолаушылар көлігі және автомобиль жолдары бөлімі (облыстық маңызы бар қалалар)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қолдануды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29900</w:t>
            </w:r>
          </w:p>
        </w:tc>
      </w:tr>
      <w:tr>
        <w:trPr>
          <w:trHeight w:val="43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r>
      <w:tr>
        <w:trPr>
          <w:trHeight w:val="8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тұрмыстық-коммуналдық шаруашылық, жолаушылар көлігі және автомобиль жолдары бөлімі (облыстық маңызы бар қалалар)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r>
      <w:tr>
        <w:trPr>
          <w:trHeight w:val="5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қала маңы және ауданішілік қоғамдық жолаушылар тасымалдарын ұйымдастыру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46585</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9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6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46085</w:t>
            </w:r>
          </w:p>
        </w:tc>
      </w:tr>
      <w:tr>
        <w:trPr>
          <w:trHeight w:val="16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22039</w:t>
            </w:r>
          </w:p>
        </w:tc>
      </w:tr>
      <w:tr>
        <w:trPr>
          <w:trHeight w:val="88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22039</w:t>
            </w:r>
          </w:p>
        </w:tc>
      </w:tr>
      <w:tr>
        <w:trPr>
          <w:trHeight w:val="16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r>
      <w:tr>
        <w:trPr>
          <w:trHeight w:val="5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r>
      <w:tr>
        <w:trPr>
          <w:trHeight w:val="5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ауылшаруашылық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14821</w:t>
            </w:r>
          </w:p>
        </w:tc>
      </w:tr>
      <w:tr>
        <w:trPr>
          <w:trHeight w:val="5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Кәсіпкерлікті дамыту, өнеркәсіп және ауыл шаруашылық (облыстық маңызы бар қала)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14821</w:t>
            </w:r>
          </w:p>
        </w:tc>
      </w:tr>
      <w:tr>
        <w:trPr>
          <w:trHeight w:val="9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8130</w:t>
            </w:r>
          </w:p>
        </w:tc>
      </w:tr>
      <w:tr>
        <w:trPr>
          <w:trHeight w:val="12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6330</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8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w:t>
            </w:r>
          </w:p>
        </w:tc>
      </w:tr>
      <w:tr>
        <w:trPr>
          <w:trHeight w:val="2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w:t>
            </w:r>
          </w:p>
        </w:tc>
      </w:tr>
      <w:tr>
        <w:trPr>
          <w:trHeight w:val="3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w:t>
            </w:r>
          </w:p>
        </w:tc>
      </w:tr>
      <w:tr>
        <w:trPr>
          <w:trHeight w:val="9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БЮДЖЕТТЕН ТАЗА НЕСИЕЛЕНДІРУ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28727</w:t>
            </w:r>
          </w:p>
        </w:tc>
      </w:tr>
      <w:tr>
        <w:trPr>
          <w:trHeight w:val="8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38948</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38948</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38948</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38948</w:t>
            </w:r>
          </w:p>
        </w:tc>
      </w:tr>
      <w:tr>
        <w:trPr>
          <w:trHeight w:val="19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w:t>
            </w:r>
          </w:p>
        </w:tc>
      </w:tr>
      <w:tr>
        <w:trPr>
          <w:trHeight w:val="21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w:t>
            </w:r>
          </w:p>
        </w:tc>
      </w:tr>
      <w:tr>
        <w:trPr>
          <w:trHeight w:val="46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w:t>
            </w:r>
          </w:p>
        </w:tc>
      </w:tr>
      <w:tr>
        <w:trPr>
          <w:trHeight w:val="46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w:t>
            </w:r>
          </w:p>
        </w:tc>
      </w:tr>
      <w:tr>
        <w:trPr>
          <w:trHeight w:val="6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 БОЙЫНША САЛЬДО</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-43737</w:t>
            </w:r>
          </w:p>
        </w:tc>
      </w:tr>
      <w:tr>
        <w:trPr>
          <w:trHeight w:val="6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43737</w:t>
            </w:r>
          </w:p>
        </w:tc>
      </w:tr>
      <w:tr>
        <w:trPr>
          <w:trHeight w:val="22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38948</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38948</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38948</w:t>
            </w:r>
          </w:p>
        </w:tc>
      </w:tr>
      <w:tr>
        <w:trPr>
          <w:trHeight w:val="2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w:t>
            </w:r>
          </w:p>
        </w:tc>
      </w:tr>
      <w:tr>
        <w:trPr>
          <w:trHeight w:val="3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w:t>
            </w:r>
          </w:p>
        </w:tc>
      </w:tr>
      <w:tr>
        <w:trPr>
          <w:trHeight w:val="3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w:t>
            </w:r>
          </w:p>
        </w:tc>
      </w:tr>
      <w:tr>
        <w:trPr>
          <w:trHeight w:val="6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w:t>
            </w:r>
          </w:p>
        </w:tc>
      </w:tr>
      <w:tr>
        <w:trPr>
          <w:trHeight w:val="2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15010</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бос қалдықтары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