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26ae" w14:textId="be62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2012 жылғы 21 желтоқсандағы N 57/18 "2013 жылы Шарбақты ауданындағы жеке санаттардағы азаматтарды әлеуметтік қолдау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2013 жылғы 19 сәуірдегі N 74/23 шешімі. Павлодар облысының Әділет департаментінде 2013 жылғы 03 мамырда N 3529 болып тіркелді. Күші жойылды - Павлодар облысы Шарбақты аудандық мәслихатының 2013 жылғы 26 желтоқсандағы N 103/36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Шарбақты аудандық мәслихатының 26.12.2013 N 103/36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 кодексінің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56–бабы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4) тармақшасына, Қазақстан Республикасының 2001 жылғы 23 қаңтардағы "Қазақстан Республикасындағы жергілікті мемлекеттік басқару және өзін–өзі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6–бабы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1–тармағының 11) тармақшасына сәйкес,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Шарбақты аудандық мәслихатының 2012 жылғы 21 желтоқсандағы N 57/18 "2013 жылы Шарбақты ауданындағы жеке санаттардағы азаматтарды әлеуметтік қолдау туралы" (Нормативтік құқықтық актілерді мемлекеттік тіркеу тізілімінде N 3336 тіркелген, 2013 жылғы 24 қаңтардағы ауданның "Маралды" газетінің N 4, 2013 жылғы 24 қаңтардағы ауданның "Трибуна" газетінің N 4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2–тармақтағы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"Жеңіс күніне орай "68000 (алпыс сегіз мың)" көлемінде біржолғы материалдық көмек" сөздерінен кейін сандары мен сөздері, "75000 (жетпіс бес мың)" сандарымен және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