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5f5638" w14:textId="d5f563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Шарбақты аудандық мәслихатының 2012 жылғы 21 желтоқсандағы N 56/18 "Шарбақты ауданының 2013 - 2015 жылдарға арналған бюджеті туралы" шешіміне өзгерістер мен толықтыру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Шарбақты аудандық мәслихатының 2013 жылғы 16 шілдедегі N 87/29 шешімі. Павлодар облысының Әділет департаментінде 2013 жылғы 25 шілдеде N 3577 болып тіркелді. Күші жойылды - Павлодар облысы Шарбақты аудандық мәслихатының 2014 жылғы 15 қаңтардағы N 109/37 шешімімен</w:t>
      </w:r>
    </w:p>
    <w:p>
      <w:pPr>
        <w:spacing w:after="0"/>
        <w:ind w:left="0"/>
        <w:jc w:val="both"/>
      </w:pPr>
      <w:r>
        <w:rPr>
          <w:rFonts w:ascii="Times New Roman"/>
          <w:b w:val="false"/>
          <w:i w:val="false"/>
          <w:color w:val="ff0000"/>
          <w:sz w:val="28"/>
        </w:rPr>
        <w:t>      Ескерту. Күші жойылды - Павлодар облысы Шарбақты аудандық мәслихатының 15.01.2014 N 109/37 шешімімен.</w:t>
      </w:r>
    </w:p>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Қазақстан Республикасының 2008 жылғы 4 желтоқсандағы Бюджет кодексінің 106–бабы </w:t>
      </w:r>
      <w:r>
        <w:rPr>
          <w:rFonts w:ascii="Times New Roman"/>
          <w:b w:val="false"/>
          <w:i w:val="false"/>
          <w:color w:val="000000"/>
          <w:sz w:val="28"/>
        </w:rPr>
        <w:t>2–тармағының</w:t>
      </w:r>
      <w:r>
        <w:rPr>
          <w:rFonts w:ascii="Times New Roman"/>
          <w:b w:val="false"/>
          <w:i w:val="false"/>
          <w:color w:val="000000"/>
          <w:sz w:val="28"/>
        </w:rPr>
        <w:t xml:space="preserve"> 4) тармақшасы және 109–бабының </w:t>
      </w:r>
      <w:r>
        <w:rPr>
          <w:rFonts w:ascii="Times New Roman"/>
          <w:b w:val="false"/>
          <w:i w:val="false"/>
          <w:color w:val="000000"/>
          <w:sz w:val="28"/>
        </w:rPr>
        <w:t>5–тармағына</w:t>
      </w:r>
      <w:r>
        <w:rPr>
          <w:rFonts w:ascii="Times New Roman"/>
          <w:b w:val="false"/>
          <w:i w:val="false"/>
          <w:color w:val="000000"/>
          <w:sz w:val="28"/>
        </w:rPr>
        <w:t>, Қазақстан Республикасының 2001 жылғы 23 қаңтардағы "Қазақстан Республикасының жергілікті мемлекеттік басқару және өзін–өзі басқару туралы" Заңының </w:t>
      </w:r>
      <w:r>
        <w:rPr>
          <w:rFonts w:ascii="Times New Roman"/>
          <w:b w:val="false"/>
          <w:i w:val="false"/>
          <w:color w:val="000000"/>
          <w:sz w:val="28"/>
        </w:rPr>
        <w:t>6–бабы</w:t>
      </w:r>
      <w:r>
        <w:rPr>
          <w:rFonts w:ascii="Times New Roman"/>
          <w:b w:val="false"/>
          <w:i w:val="false"/>
          <w:color w:val="000000"/>
          <w:sz w:val="28"/>
        </w:rPr>
        <w:t xml:space="preserve"> 1–тармағының 1) тармақшасына сәйкес Шарбақты аудандық мәслихаты </w:t>
      </w:r>
      <w:r>
        <w:rPr>
          <w:rFonts w:ascii="Times New Roman"/>
          <w:b/>
          <w:i w:val="false"/>
          <w:color w:val="000000"/>
          <w:sz w:val="28"/>
        </w:rPr>
        <w:t>ШЕШІМ ЕТЕДІ:</w:t>
      </w:r>
      <w:r>
        <w:br/>
      </w:r>
      <w:r>
        <w:rPr>
          <w:rFonts w:ascii="Times New Roman"/>
          <w:b w:val="false"/>
          <w:i w:val="false"/>
          <w:color w:val="000000"/>
          <w:sz w:val="28"/>
        </w:rPr>
        <w:t>
</w:t>
      </w:r>
      <w:r>
        <w:rPr>
          <w:rFonts w:ascii="Times New Roman"/>
          <w:b w:val="false"/>
          <w:i w:val="false"/>
          <w:color w:val="000000"/>
          <w:sz w:val="28"/>
        </w:rPr>
        <w:t>
      1. Шарбақты аудандық мәслихатының 2012 жылғы 21 желтоқсандағы N 56/18 "Шарбақты ауданының 2013 – 2015 жылдарға арналған бюджеті туралы" (Нормативтік құқықтық актілерді мемлекеттік тіркеу тізілімінде N 3313 тіркелген, 2013 жылғы 10 қаңтардағы ауданның "Маралды" газетінің N 2, 2013 жылғы 17 қаңтардағы ауданның "Маралды" газетінің N 3, 2013 жылғы 10 қаңтардағы ауданның "Трибуна" газетінің N 2, 2013 жылғы 17 қаңтардағы ауданның "Трибуна" газетінің N 3 жарияланған) </w:t>
      </w:r>
      <w:r>
        <w:rPr>
          <w:rFonts w:ascii="Times New Roman"/>
          <w:b w:val="false"/>
          <w:i w:val="false"/>
          <w:color w:val="000000"/>
          <w:sz w:val="28"/>
        </w:rPr>
        <w:t>шешіміне</w:t>
      </w:r>
      <w:r>
        <w:rPr>
          <w:rFonts w:ascii="Times New Roman"/>
          <w:b w:val="false"/>
          <w:i w:val="false"/>
          <w:color w:val="000000"/>
          <w:sz w:val="28"/>
        </w:rPr>
        <w:t xml:space="preserve"> өзгерістер және толықтыру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 тармақта</w:t>
      </w:r>
      <w:r>
        <w:rPr>
          <w:rFonts w:ascii="Times New Roman"/>
          <w:b w:val="false"/>
          <w:i w:val="false"/>
          <w:color w:val="000000"/>
          <w:sz w:val="28"/>
        </w:rPr>
        <w:t>:</w:t>
      </w:r>
      <w:r>
        <w:br/>
      </w:r>
      <w:r>
        <w:rPr>
          <w:rFonts w:ascii="Times New Roman"/>
          <w:b w:val="false"/>
          <w:i w:val="false"/>
          <w:color w:val="000000"/>
          <w:sz w:val="28"/>
        </w:rPr>
        <w:t>
      1) тармақшада:</w:t>
      </w:r>
      <w:r>
        <w:br/>
      </w:r>
      <w:r>
        <w:rPr>
          <w:rFonts w:ascii="Times New Roman"/>
          <w:b w:val="false"/>
          <w:i w:val="false"/>
          <w:color w:val="000000"/>
          <w:sz w:val="28"/>
        </w:rPr>
        <w:t>
      "2405204" деген сандар "2408579" деген сандарымен ауыстырылсын;</w:t>
      </w:r>
      <w:r>
        <w:br/>
      </w:r>
      <w:r>
        <w:rPr>
          <w:rFonts w:ascii="Times New Roman"/>
          <w:b w:val="false"/>
          <w:i w:val="false"/>
          <w:color w:val="000000"/>
          <w:sz w:val="28"/>
        </w:rPr>
        <w:t>
      "2051927" деген сандар "2055302" деген сандарымен ауыстырылсын;</w:t>
      </w:r>
      <w:r>
        <w:br/>
      </w:r>
      <w:r>
        <w:rPr>
          <w:rFonts w:ascii="Times New Roman"/>
          <w:b w:val="false"/>
          <w:i w:val="false"/>
          <w:color w:val="000000"/>
          <w:sz w:val="28"/>
        </w:rPr>
        <w:t>
      2) тармақшада "2415745" деген сандар "2419120" деген сандарымен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3–1 тармақта</w:t>
      </w:r>
      <w:r>
        <w:rPr>
          <w:rFonts w:ascii="Times New Roman"/>
          <w:b w:val="false"/>
          <w:i w:val="false"/>
          <w:color w:val="000000"/>
          <w:sz w:val="28"/>
        </w:rPr>
        <w:t>:</w:t>
      </w:r>
      <w:r>
        <w:br/>
      </w:r>
      <w:r>
        <w:rPr>
          <w:rFonts w:ascii="Times New Roman"/>
          <w:b w:val="false"/>
          <w:i w:val="false"/>
          <w:color w:val="000000"/>
          <w:sz w:val="28"/>
        </w:rPr>
        <w:t>
      "5619" деген сандары "4600" деген сандарымен ауыстырылсын;</w:t>
      </w:r>
      <w:r>
        <w:br/>
      </w:r>
      <w:r>
        <w:rPr>
          <w:rFonts w:ascii="Times New Roman"/>
          <w:b w:val="false"/>
          <w:i w:val="false"/>
          <w:color w:val="000000"/>
          <w:sz w:val="28"/>
        </w:rPr>
        <w:t>
      келесі мазмұндағы абзацпен толықтырылсын:</w:t>
      </w:r>
      <w:r>
        <w:br/>
      </w:r>
      <w:r>
        <w:rPr>
          <w:rFonts w:ascii="Times New Roman"/>
          <w:b w:val="false"/>
          <w:i w:val="false"/>
          <w:color w:val="000000"/>
          <w:sz w:val="28"/>
        </w:rPr>
        <w:t>
      "жергілікті атқарушы органдардың штат бірліктерін арттыру үшін - 4394 мың теңге";</w:t>
      </w:r>
      <w:r>
        <w:br/>
      </w:r>
      <w:r>
        <w:rPr>
          <w:rFonts w:ascii="Times New Roman"/>
          <w:b w:val="false"/>
          <w:i w:val="false"/>
          <w:color w:val="000000"/>
          <w:sz w:val="28"/>
        </w:rPr>
        <w:t>
</w:t>
      </w:r>
      <w:r>
        <w:rPr>
          <w:rFonts w:ascii="Times New Roman"/>
          <w:b w:val="false"/>
          <w:i w:val="false"/>
          <w:color w:val="000000"/>
          <w:sz w:val="28"/>
        </w:rPr>
        <w:t>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көрсетілген шешімнің </w:t>
      </w:r>
      <w:r>
        <w:rPr>
          <w:rFonts w:ascii="Times New Roman"/>
          <w:b w:val="false"/>
          <w:i w:val="false"/>
          <w:color w:val="000000"/>
          <w:sz w:val="28"/>
        </w:rPr>
        <w:t>1 қосымшасы</w:t>
      </w:r>
      <w:r>
        <w:rPr>
          <w:rFonts w:ascii="Times New Roman"/>
          <w:b w:val="false"/>
          <w:i w:val="false"/>
          <w:color w:val="000000"/>
          <w:sz w:val="28"/>
        </w:rPr>
        <w:t xml:space="preserve"> жаңа редакцияда баяндалсын.</w:t>
      </w:r>
      <w:r>
        <w:br/>
      </w:r>
      <w:r>
        <w:rPr>
          <w:rFonts w:ascii="Times New Roman"/>
          <w:b w:val="false"/>
          <w:i w:val="false"/>
          <w:color w:val="000000"/>
          <w:sz w:val="28"/>
        </w:rPr>
        <w:t>
</w:t>
      </w:r>
      <w:r>
        <w:rPr>
          <w:rFonts w:ascii="Times New Roman"/>
          <w:b w:val="false"/>
          <w:i w:val="false"/>
          <w:color w:val="000000"/>
          <w:sz w:val="28"/>
        </w:rPr>
        <w:t>
      2. Осы шешімнің орындалуын бақылау аудандық мәслихаттың бюджет және әлеуметтік-экономикалық даму мәселесі жөніндегі тұрақты комиссиясына жүктелсін.</w:t>
      </w:r>
      <w:r>
        <w:br/>
      </w:r>
      <w:r>
        <w:rPr>
          <w:rFonts w:ascii="Times New Roman"/>
          <w:b w:val="false"/>
          <w:i w:val="false"/>
          <w:color w:val="000000"/>
          <w:sz w:val="28"/>
        </w:rPr>
        <w:t>
</w:t>
      </w:r>
      <w:r>
        <w:rPr>
          <w:rFonts w:ascii="Times New Roman"/>
          <w:b w:val="false"/>
          <w:i w:val="false"/>
          <w:color w:val="000000"/>
          <w:sz w:val="28"/>
        </w:rPr>
        <w:t>
      3. Осы шешім 2013 жылғы 1 қаңтардан бастап қолданысқа енеді.</w:t>
      </w:r>
    </w:p>
    <w:bookmarkEnd w:id="0"/>
    <w:p>
      <w:pPr>
        <w:spacing w:after="0"/>
        <w:ind w:left="0"/>
        <w:jc w:val="both"/>
      </w:pPr>
      <w:r>
        <w:rPr>
          <w:rFonts w:ascii="Times New Roman"/>
          <w:b w:val="false"/>
          <w:i/>
          <w:color w:val="000000"/>
          <w:sz w:val="28"/>
        </w:rPr>
        <w:t>            Сессия төрағасы,</w:t>
      </w:r>
      <w:r>
        <w:br/>
      </w:r>
      <w:r>
        <w:rPr>
          <w:rFonts w:ascii="Times New Roman"/>
          <w:b w:val="false"/>
          <w:i w:val="false"/>
          <w:color w:val="000000"/>
          <w:sz w:val="28"/>
        </w:rPr>
        <w:t>
</w:t>
      </w:r>
      <w:r>
        <w:rPr>
          <w:rFonts w:ascii="Times New Roman"/>
          <w:b w:val="false"/>
          <w:i/>
          <w:color w:val="000000"/>
          <w:sz w:val="28"/>
        </w:rPr>
        <w:t>      аудандық мәслихат хатшысы                  Т. Абрахманов</w:t>
      </w:r>
    </w:p>
    <w:bookmarkStart w:name="z8" w:id="1"/>
    <w:p>
      <w:pPr>
        <w:spacing w:after="0"/>
        <w:ind w:left="0"/>
        <w:jc w:val="both"/>
      </w:pPr>
      <w:r>
        <w:rPr>
          <w:rFonts w:ascii="Times New Roman"/>
          <w:b w:val="false"/>
          <w:i w:val="false"/>
          <w:color w:val="000000"/>
          <w:sz w:val="28"/>
        </w:rPr>
        <w:t xml:space="preserve">
Аудандық мәслихаттың </w:t>
      </w:r>
      <w:r>
        <w:br/>
      </w:r>
      <w:r>
        <w:rPr>
          <w:rFonts w:ascii="Times New Roman"/>
          <w:b w:val="false"/>
          <w:i w:val="false"/>
          <w:color w:val="000000"/>
          <w:sz w:val="28"/>
        </w:rPr>
        <w:t>
2013 жылғы 16 шілдедегі</w:t>
      </w:r>
      <w:r>
        <w:br/>
      </w:r>
      <w:r>
        <w:rPr>
          <w:rFonts w:ascii="Times New Roman"/>
          <w:b w:val="false"/>
          <w:i w:val="false"/>
          <w:color w:val="000000"/>
          <w:sz w:val="28"/>
        </w:rPr>
        <w:t xml:space="preserve">
N 87/29 шешіміне   </w:t>
      </w:r>
      <w:r>
        <w:br/>
      </w:r>
      <w:r>
        <w:rPr>
          <w:rFonts w:ascii="Times New Roman"/>
          <w:b w:val="false"/>
          <w:i w:val="false"/>
          <w:color w:val="000000"/>
          <w:sz w:val="28"/>
        </w:rPr>
        <w:t xml:space="preserve">
қосымша       </w:t>
      </w:r>
    </w:p>
    <w:bookmarkEnd w:id="1"/>
    <w:p>
      <w:pPr>
        <w:spacing w:after="0"/>
        <w:ind w:left="0"/>
        <w:jc w:val="both"/>
      </w:pPr>
      <w:r>
        <w:rPr>
          <w:rFonts w:ascii="Times New Roman"/>
          <w:b w:val="false"/>
          <w:i w:val="false"/>
          <w:color w:val="000000"/>
          <w:sz w:val="28"/>
        </w:rPr>
        <w:t xml:space="preserve">Аудандық мәслихаттың   </w:t>
      </w:r>
      <w:r>
        <w:br/>
      </w:r>
      <w:r>
        <w:rPr>
          <w:rFonts w:ascii="Times New Roman"/>
          <w:b w:val="false"/>
          <w:i w:val="false"/>
          <w:color w:val="000000"/>
          <w:sz w:val="28"/>
        </w:rPr>
        <w:t>
2012 жылғы 21 желтоқсандағы</w:t>
      </w:r>
      <w:r>
        <w:br/>
      </w:r>
      <w:r>
        <w:rPr>
          <w:rFonts w:ascii="Times New Roman"/>
          <w:b w:val="false"/>
          <w:i w:val="false"/>
          <w:color w:val="000000"/>
          <w:sz w:val="28"/>
        </w:rPr>
        <w:t xml:space="preserve">
N 56/18 шешіміне     </w:t>
      </w:r>
      <w:r>
        <w:br/>
      </w:r>
      <w:r>
        <w:rPr>
          <w:rFonts w:ascii="Times New Roman"/>
          <w:b w:val="false"/>
          <w:i w:val="false"/>
          <w:color w:val="000000"/>
          <w:sz w:val="28"/>
        </w:rPr>
        <w:t xml:space="preserve">
1 қосымша        </w:t>
      </w:r>
    </w:p>
    <w:p>
      <w:pPr>
        <w:spacing w:after="0"/>
        <w:ind w:left="0"/>
        <w:jc w:val="left"/>
      </w:pPr>
      <w:r>
        <w:rPr>
          <w:rFonts w:ascii="Times New Roman"/>
          <w:b/>
          <w:i w:val="false"/>
          <w:color w:val="000000"/>
        </w:rPr>
        <w:t xml:space="preserve"> 2013 жылға арналған аудандық бюджеті</w:t>
      </w:r>
      <w:r>
        <w:br/>
      </w:r>
      <w:r>
        <w:rPr>
          <w:rFonts w:ascii="Times New Roman"/>
          <w:b/>
          <w:i w:val="false"/>
          <w:color w:val="000000"/>
        </w:rPr>
        <w:t>
(өзгерістер және толықтырумен бірге)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3"/>
        <w:gridCol w:w="633"/>
        <w:gridCol w:w="633"/>
        <w:gridCol w:w="7993"/>
        <w:gridCol w:w="2373"/>
      </w:tblGrid>
      <w:tr>
        <w:trPr>
          <w:trHeight w:val="60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3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51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58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60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9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40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Кірістер</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2408579</w:t>
            </w:r>
          </w:p>
        </w:tc>
      </w:tr>
      <w:tr>
        <w:trPr>
          <w:trHeight w:val="18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түсімдері</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345214</w:t>
            </w:r>
          </w:p>
        </w:tc>
      </w:tr>
      <w:tr>
        <w:trPr>
          <w:trHeight w:val="19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Кірістен түсетін табыс салығы</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164176</w:t>
            </w:r>
          </w:p>
        </w:tc>
      </w:tr>
      <w:tr>
        <w:trPr>
          <w:trHeight w:val="18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Жекелей табыс салығы</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164176</w:t>
            </w:r>
          </w:p>
        </w:tc>
      </w:tr>
      <w:tr>
        <w:trPr>
          <w:trHeight w:val="25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126652</w:t>
            </w:r>
          </w:p>
        </w:tc>
      </w:tr>
      <w:tr>
        <w:trPr>
          <w:trHeight w:val="18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126652</w:t>
            </w:r>
          </w:p>
        </w:tc>
      </w:tr>
      <w:tr>
        <w:trPr>
          <w:trHeight w:val="25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 салығы</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46660</w:t>
            </w:r>
          </w:p>
        </w:tc>
      </w:tr>
      <w:tr>
        <w:trPr>
          <w:trHeight w:val="21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 салығы</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18623</w:t>
            </w:r>
          </w:p>
        </w:tc>
      </w:tr>
      <w:tr>
        <w:trPr>
          <w:trHeight w:val="21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6420</w:t>
            </w:r>
          </w:p>
        </w:tc>
      </w:tr>
      <w:tr>
        <w:trPr>
          <w:trHeight w:val="31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құралдарының салығы</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18633</w:t>
            </w:r>
          </w:p>
        </w:tc>
      </w:tr>
      <w:tr>
        <w:trPr>
          <w:trHeight w:val="30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Біржолғы жер салығы</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2984</w:t>
            </w:r>
          </w:p>
        </w:tc>
      </w:tr>
      <w:tr>
        <w:trPr>
          <w:trHeight w:val="45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 және қызмет көрсетуге арналған ішкі салықтар</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5175</w:t>
            </w:r>
          </w:p>
        </w:tc>
      </w:tr>
      <w:tr>
        <w:trPr>
          <w:trHeight w:val="25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1607</w:t>
            </w:r>
          </w:p>
        </w:tc>
      </w:tr>
      <w:tr>
        <w:trPr>
          <w:trHeight w:val="60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басқадай қорды пайдаланудан түсетін түсімдер</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1381</w:t>
            </w:r>
          </w:p>
        </w:tc>
      </w:tr>
      <w:tr>
        <w:trPr>
          <w:trHeight w:val="61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кәсіптік қызметпен айналысқаны үшін алымдар</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2187</w:t>
            </w:r>
          </w:p>
        </w:tc>
      </w:tr>
      <w:tr>
        <w:trPr>
          <w:trHeight w:val="142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 бойынша маңызы бар және (немесе) оған уәкілеттігі бар мемлекеттік органдар немесе лауазымды тұлғалардың құжаттарды бергені үшін алынатын міндетті төлемдер</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2551</w:t>
            </w:r>
          </w:p>
        </w:tc>
      </w:tr>
      <w:tr>
        <w:trPr>
          <w:trHeight w:val="28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2551</w:t>
            </w:r>
          </w:p>
        </w:tc>
      </w:tr>
      <w:tr>
        <w:trPr>
          <w:trHeight w:val="21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Салықтан басқа түсімдер</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5635</w:t>
            </w:r>
          </w:p>
        </w:tc>
      </w:tr>
      <w:tr>
        <w:trPr>
          <w:trHeight w:val="19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меншігінен түсетін кірістер</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3487</w:t>
            </w:r>
          </w:p>
        </w:tc>
      </w:tr>
      <w:tr>
        <w:trPr>
          <w:trHeight w:val="57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алудан түсетін кірістер</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3473</w:t>
            </w:r>
          </w:p>
        </w:tc>
      </w:tr>
      <w:tr>
        <w:trPr>
          <w:trHeight w:val="57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кредиттер бойынша сыйақылар</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r>
      <w:tr>
        <w:trPr>
          <w:trHeight w:val="3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Салықтан басқа түсімдер</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2148</w:t>
            </w:r>
          </w:p>
        </w:tc>
      </w:tr>
      <w:tr>
        <w:trPr>
          <w:trHeight w:val="18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Салықтан басқа түсімдер</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2148</w:t>
            </w:r>
          </w:p>
        </w:tc>
      </w:tr>
      <w:tr>
        <w:trPr>
          <w:trHeight w:val="31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қорды сатудан түсетін түсімдер</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2428</w:t>
            </w:r>
          </w:p>
        </w:tc>
      </w:tr>
      <w:tr>
        <w:trPr>
          <w:trHeight w:val="24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және материалдық емес активтерді сату</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2428</w:t>
            </w:r>
          </w:p>
        </w:tc>
      </w:tr>
      <w:tr>
        <w:trPr>
          <w:trHeight w:val="31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2428</w:t>
            </w:r>
          </w:p>
        </w:tc>
      </w:tr>
      <w:tr>
        <w:trPr>
          <w:trHeight w:val="31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Трансферттік түсімдер</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2055302</w:t>
            </w:r>
          </w:p>
        </w:tc>
      </w:tr>
      <w:tr>
        <w:trPr>
          <w:trHeight w:val="34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мемлекеттік басқару органдарының трансферттері</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2055302</w:t>
            </w:r>
          </w:p>
        </w:tc>
      </w:tr>
      <w:tr>
        <w:trPr>
          <w:trHeight w:val="22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бюджеттің трансферттері</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2055302</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0"/>
        <w:gridCol w:w="600"/>
        <w:gridCol w:w="560"/>
        <w:gridCol w:w="540"/>
        <w:gridCol w:w="7614"/>
        <w:gridCol w:w="2406"/>
      </w:tblGrid>
      <w:tr>
        <w:trPr>
          <w:trHeight w:val="48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4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495" w:hRule="atLeast"/>
        </w:trPr>
        <w:tc>
          <w:tcPr>
            <w:tcW w:w="5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кіші топ</w:t>
            </w:r>
          </w:p>
        </w:tc>
        <w:tc>
          <w:tcPr>
            <w:tcW w:w="0" w:type="auto"/>
            <w:vMerge/>
            <w:tcBorders>
              <w:top w:val="nil"/>
              <w:left w:val="single" w:color="cfcfcf" w:sz="5"/>
              <w:bottom w:val="single" w:color="cfcfcf" w:sz="5"/>
              <w:right w:val="single" w:color="cfcfcf" w:sz="5"/>
            </w:tcBorders>
          </w:tcPr>
          <w:p/>
        </w:tc>
      </w:tr>
      <w:tr>
        <w:trPr>
          <w:trHeight w:val="465" w:hRule="atLeast"/>
        </w:trPr>
        <w:tc>
          <w:tcPr>
            <w:tcW w:w="0" w:type="auto"/>
            <w:vMerge/>
            <w:tcBorders>
              <w:top w:val="nil"/>
              <w:left w:val="single" w:color="cfcfcf" w:sz="5"/>
              <w:bottom w:val="single" w:color="cfcfcf" w:sz="5"/>
              <w:right w:val="single" w:color="cfcfcf" w:sz="5"/>
            </w:tcBorders>
          </w:tcPr>
          <w:p/>
        </w:tc>
        <w:tc>
          <w:tcPr>
            <w:tcW w:w="6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әкімшісі</w:t>
            </w:r>
          </w:p>
        </w:tc>
        <w:tc>
          <w:tcPr>
            <w:tcW w:w="0" w:type="auto"/>
            <w:vMerge/>
            <w:tcBorders>
              <w:top w:val="nil"/>
              <w:left w:val="single" w:color="cfcfcf" w:sz="5"/>
              <w:bottom w:val="single" w:color="cfcfcf" w:sz="5"/>
              <w:right w:val="single" w:color="cfcfcf" w:sz="5"/>
            </w:tcBorders>
          </w:tcPr>
          <w:p/>
        </w:tc>
      </w:tr>
      <w:tr>
        <w:trPr>
          <w:trHeight w:val="5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57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9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405"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2419120</w:t>
            </w:r>
          </w:p>
        </w:tc>
      </w:tr>
      <w:tr>
        <w:trPr>
          <w:trHeight w:val="24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мемлекеттік қызметтер</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244984</w:t>
            </w:r>
          </w:p>
        </w:tc>
      </w:tr>
      <w:tr>
        <w:trPr>
          <w:trHeight w:val="60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жалпы функциясын орындаушы өкілетті, атқарушы және өзге органдары</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215673</w:t>
            </w:r>
          </w:p>
        </w:tc>
      </w:tr>
      <w:tr>
        <w:trPr>
          <w:trHeight w:val="60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13939</w:t>
            </w:r>
          </w:p>
        </w:tc>
      </w:tr>
      <w:tr>
        <w:trPr>
          <w:trHeight w:val="585"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13656</w:t>
            </w:r>
          </w:p>
        </w:tc>
      </w:tr>
      <w:tr>
        <w:trPr>
          <w:trHeight w:val="285"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шығындары</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w:t>
            </w:r>
          </w:p>
        </w:tc>
      </w:tr>
      <w:tr>
        <w:trPr>
          <w:trHeight w:val="255"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58900</w:t>
            </w:r>
          </w:p>
        </w:tc>
      </w:tr>
      <w:tr>
        <w:trPr>
          <w:trHeight w:val="51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51143</w:t>
            </w:r>
          </w:p>
        </w:tc>
      </w:tr>
      <w:tr>
        <w:trPr>
          <w:trHeight w:val="225"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шығындары</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7757</w:t>
            </w:r>
          </w:p>
        </w:tc>
      </w:tr>
      <w:tr>
        <w:trPr>
          <w:trHeight w:val="66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аппараты</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142834</w:t>
            </w:r>
          </w:p>
        </w:tc>
      </w:tr>
      <w:tr>
        <w:trPr>
          <w:trHeight w:val="885"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139939</w:t>
            </w:r>
          </w:p>
        </w:tc>
      </w:tr>
      <w:tr>
        <w:trPr>
          <w:trHeight w:val="285"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2895</w:t>
            </w:r>
          </w:p>
        </w:tc>
      </w:tr>
      <w:tr>
        <w:trPr>
          <w:trHeight w:val="36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қызметі</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14791</w:t>
            </w:r>
          </w:p>
        </w:tc>
      </w:tr>
      <w:tr>
        <w:trPr>
          <w:trHeight w:val="405"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қаржы бөлімі (облыстық маңызы бар қала)</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14791</w:t>
            </w:r>
          </w:p>
        </w:tc>
      </w:tr>
      <w:tr>
        <w:trPr>
          <w:trHeight w:val="435"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бюджетті орындау және коммуналдық меншік (облыстық маңызы бар қала) саласындағы мемлекеттік саясатты іске асыру жөніндегі қызметтер облыстық маңызы бар қала)</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12138</w:t>
            </w:r>
          </w:p>
        </w:tc>
      </w:tr>
      <w:tr>
        <w:trPr>
          <w:trHeight w:val="435"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1126</w:t>
            </w:r>
          </w:p>
        </w:tc>
      </w:tr>
      <w:tr>
        <w:trPr>
          <w:trHeight w:val="435"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r>
      <w:tr>
        <w:trPr>
          <w:trHeight w:val="615"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775</w:t>
            </w:r>
          </w:p>
        </w:tc>
      </w:tr>
      <w:tr>
        <w:trPr>
          <w:trHeight w:val="36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шығындары</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645</w:t>
            </w:r>
          </w:p>
        </w:tc>
      </w:tr>
      <w:tr>
        <w:trPr>
          <w:trHeight w:val="3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14520</w:t>
            </w:r>
          </w:p>
        </w:tc>
      </w:tr>
      <w:tr>
        <w:trPr>
          <w:trHeight w:val="57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14520</w:t>
            </w:r>
          </w:p>
        </w:tc>
      </w:tr>
      <w:tr>
        <w:trPr>
          <w:trHeight w:val="30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аудандық (облыстық маңызы бар қаланы) басқару саласындағы мемлекеттік саясатты іске асыру жөніндегі қызметтер</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11748</w:t>
            </w:r>
          </w:p>
        </w:tc>
      </w:tr>
      <w:tr>
        <w:trPr>
          <w:trHeight w:val="30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2772</w:t>
            </w:r>
          </w:p>
        </w:tc>
      </w:tr>
      <w:tr>
        <w:trPr>
          <w:trHeight w:val="6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11087</w:t>
            </w:r>
          </w:p>
        </w:tc>
      </w:tr>
      <w:tr>
        <w:trPr>
          <w:trHeight w:val="18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8258</w:t>
            </w:r>
          </w:p>
        </w:tc>
      </w:tr>
      <w:tr>
        <w:trPr>
          <w:trHeight w:val="21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8258</w:t>
            </w:r>
          </w:p>
        </w:tc>
      </w:tr>
      <w:tr>
        <w:trPr>
          <w:trHeight w:val="57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8258</w:t>
            </w:r>
          </w:p>
        </w:tc>
      </w:tr>
      <w:tr>
        <w:trPr>
          <w:trHeight w:val="45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жөніндегі жұмыстарды ұйымдастыру</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2829</w:t>
            </w:r>
          </w:p>
        </w:tc>
      </w:tr>
      <w:tr>
        <w:trPr>
          <w:trHeight w:val="30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2829</w:t>
            </w:r>
          </w:p>
        </w:tc>
      </w:tr>
      <w:tr>
        <w:trPr>
          <w:trHeight w:val="30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жою</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117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елді мекендерде өрттің алдын алу және оларды сөндіру жөніндегі іс-шаралар</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2329</w:t>
            </w:r>
          </w:p>
        </w:tc>
      </w:tr>
      <w:tr>
        <w:trPr>
          <w:trHeight w:val="27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1426174</w:t>
            </w:r>
          </w:p>
        </w:tc>
      </w:tr>
      <w:tr>
        <w:trPr>
          <w:trHeight w:val="24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және оқыту</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146769</w:t>
            </w:r>
          </w:p>
        </w:tc>
      </w:tr>
      <w:tr>
        <w:trPr>
          <w:trHeight w:val="24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аппараты</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88431</w:t>
            </w:r>
          </w:p>
        </w:tc>
      </w:tr>
      <w:tr>
        <w:trPr>
          <w:trHeight w:val="645"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75755</w:t>
            </w:r>
          </w:p>
        </w:tc>
      </w:tr>
      <w:tr>
        <w:trPr>
          <w:trHeight w:val="24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12676</w:t>
            </w:r>
          </w:p>
        </w:tc>
      </w:tr>
      <w:tr>
        <w:trPr>
          <w:trHeight w:val="315"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оқу бөлімі</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58338</w:t>
            </w:r>
          </w:p>
        </w:tc>
      </w:tr>
      <w:tr>
        <w:trPr>
          <w:trHeight w:val="60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58338</w:t>
            </w:r>
          </w:p>
        </w:tc>
      </w:tr>
      <w:tr>
        <w:trPr>
          <w:trHeight w:val="345"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1196107</w:t>
            </w:r>
          </w:p>
        </w:tc>
      </w:tr>
      <w:tr>
        <w:trPr>
          <w:trHeight w:val="705"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8352</w:t>
            </w:r>
          </w:p>
        </w:tc>
      </w:tr>
      <w:tr>
        <w:trPr>
          <w:trHeight w:val="525"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және кері тегін тасымалдауды ұйымдастыру</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8352</w:t>
            </w:r>
          </w:p>
        </w:tc>
      </w:tr>
      <w:tr>
        <w:trPr>
          <w:trHeight w:val="42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оқу бөлімі</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1187755</w:t>
            </w:r>
          </w:p>
        </w:tc>
      </w:tr>
      <w:tr>
        <w:trPr>
          <w:trHeight w:val="225"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1156166</w:t>
            </w:r>
          </w:p>
        </w:tc>
      </w:tr>
      <w:tr>
        <w:trPr>
          <w:trHeight w:val="30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31589</w:t>
            </w:r>
          </w:p>
        </w:tc>
      </w:tr>
      <w:tr>
        <w:trPr>
          <w:trHeight w:val="36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саласындағы өзге де қызметтер</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83298</w:t>
            </w:r>
          </w:p>
        </w:tc>
      </w:tr>
      <w:tr>
        <w:trPr>
          <w:trHeight w:val="30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83298</w:t>
            </w:r>
          </w:p>
        </w:tc>
      </w:tr>
      <w:tr>
        <w:trPr>
          <w:trHeight w:val="315"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12510</w:t>
            </w:r>
          </w:p>
        </w:tc>
      </w:tr>
      <w:tr>
        <w:trPr>
          <w:trHeight w:val="975"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мекемелері үшін оқулықтар мен әдістемелік оқу жинағын сатып алу және жеткізу</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15656</w:t>
            </w:r>
          </w:p>
        </w:tc>
      </w:tr>
      <w:tr>
        <w:trPr>
          <w:trHeight w:val="30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 мектеп олимпиадаларын және мектептен тыс іс–шаралар, конкурстар өткізу</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1551</w:t>
            </w:r>
          </w:p>
        </w:tc>
      </w:tr>
      <w:tr>
        <w:trPr>
          <w:trHeight w:val="30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8334</w:t>
            </w:r>
          </w:p>
        </w:tc>
      </w:tr>
      <w:tr>
        <w:trPr>
          <w:trHeight w:val="54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 оқытылатын мүгедек балаларды жабдықпен, бағдарламалық қамтыммен қамтамасыз ету</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w:t>
            </w:r>
          </w:p>
        </w:tc>
      </w:tr>
      <w:tr>
        <w:trPr>
          <w:trHeight w:val="735"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45126</w:t>
            </w:r>
          </w:p>
        </w:tc>
      </w:tr>
      <w:tr>
        <w:trPr>
          <w:trHeight w:val="405"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w:t>
            </w:r>
          </w:p>
        </w:tc>
      </w:tr>
      <w:tr>
        <w:trPr>
          <w:trHeight w:val="375"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өзге де қызметтер</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w:t>
            </w:r>
          </w:p>
        </w:tc>
      </w:tr>
      <w:tr>
        <w:trPr>
          <w:trHeight w:val="57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w:t>
            </w:r>
          </w:p>
        </w:tc>
      </w:tr>
      <w:tr>
        <w:trPr>
          <w:trHeight w:val="30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Шұғыл жағдайларда ауыр науқасты адамдарды дәрігерлік көмек көрсететін ең жақын денсаулық сақтау мекемесіне жеткізуді ұйымдастыру</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w:t>
            </w:r>
          </w:p>
        </w:tc>
      </w:tr>
      <w:tr>
        <w:trPr>
          <w:trHeight w:val="225"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 қамсыздандыру</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95893</w:t>
            </w:r>
          </w:p>
        </w:tc>
      </w:tr>
      <w:tr>
        <w:trPr>
          <w:trHeight w:val="165"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75531</w:t>
            </w:r>
          </w:p>
        </w:tc>
      </w:tr>
      <w:tr>
        <w:trPr>
          <w:trHeight w:val="435"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9454</w:t>
            </w:r>
          </w:p>
        </w:tc>
      </w:tr>
      <w:tr>
        <w:trPr>
          <w:trHeight w:val="195"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Үйдегі мұқтаж азаматтарға әлеуметтік көмек көрсету</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9454</w:t>
            </w:r>
          </w:p>
        </w:tc>
      </w:tr>
      <w:tr>
        <w:trPr>
          <w:trHeight w:val="525"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66077</w:t>
            </w:r>
          </w:p>
        </w:tc>
      </w:tr>
      <w:tr>
        <w:trPr>
          <w:trHeight w:val="30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бағдарламасы</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11790</w:t>
            </w:r>
          </w:p>
        </w:tc>
      </w:tr>
      <w:tr>
        <w:trPr>
          <w:trHeight w:val="255"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3378</w:t>
            </w:r>
          </w:p>
        </w:tc>
      </w:tr>
      <w:tr>
        <w:trPr>
          <w:trHeight w:val="855"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39381</w:t>
            </w:r>
          </w:p>
        </w:tc>
      </w:tr>
      <w:tr>
        <w:trPr>
          <w:trHeight w:val="66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 тәрбиеленіп оқытылатын мүгедек балаларды материалдық қамтамасыз ету</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548</w:t>
            </w:r>
          </w:p>
        </w:tc>
      </w:tr>
      <w:tr>
        <w:trPr>
          <w:trHeight w:val="405"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3303</w:t>
            </w:r>
          </w:p>
        </w:tc>
      </w:tr>
      <w:tr>
        <w:trPr>
          <w:trHeight w:val="1185"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жекелей сауықтандыру бағдарламасына сәйкес мұқтаж мүгедектерді арнаулы гигиеналық құралдармен және қимылмен тілдесу мамандарының қызметін көрсету, жеке күтушімен қамтамасыз ету</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7677</w:t>
            </w:r>
          </w:p>
        </w:tc>
      </w:tr>
      <w:tr>
        <w:trPr>
          <w:trHeight w:val="615"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 қамтамасыз ету саласындағы басқа қызметтер</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20362</w:t>
            </w:r>
          </w:p>
        </w:tc>
      </w:tr>
      <w:tr>
        <w:trPr>
          <w:trHeight w:val="54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20362</w:t>
            </w:r>
          </w:p>
        </w:tc>
      </w:tr>
      <w:tr>
        <w:trPr>
          <w:trHeight w:val="126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тұрғындарды жұмыспен қамтуды қамтамасыз ету және әлеуметтік бағдарламаларды іске асыру саласындағы мемлекеттік саясатты іске асыру жөніндегі қызметтер</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18150</w:t>
            </w:r>
          </w:p>
        </w:tc>
      </w:tr>
      <w:tr>
        <w:trPr>
          <w:trHeight w:val="885"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856</w:t>
            </w:r>
          </w:p>
        </w:tc>
      </w:tr>
      <w:tr>
        <w:trPr>
          <w:trHeight w:val="315"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шығындары</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1356</w:t>
            </w:r>
          </w:p>
        </w:tc>
      </w:tr>
      <w:tr>
        <w:trPr>
          <w:trHeight w:val="30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шаруашылығы</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305736</w:t>
            </w:r>
          </w:p>
        </w:tc>
      </w:tr>
      <w:tr>
        <w:trPr>
          <w:trHeight w:val="285"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9275</w:t>
            </w:r>
          </w:p>
        </w:tc>
      </w:tr>
      <w:tr>
        <w:trPr>
          <w:trHeight w:val="645"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w:t>
            </w:r>
          </w:p>
        </w:tc>
      </w:tr>
      <w:tr>
        <w:trPr>
          <w:trHeight w:val="87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қаланың, кенттің, ауылдың (селоның), ауылдық (селолық) округтің мемлекеттік тұрғын үй қорының сақталуын ұйымдастыру</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w:t>
            </w:r>
          </w:p>
        </w:tc>
      </w:tr>
      <w:tr>
        <w:trPr>
          <w:trHeight w:val="96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5860</w:t>
            </w:r>
          </w:p>
        </w:tc>
      </w:tr>
      <w:tr>
        <w:trPr>
          <w:trHeight w:val="96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5860</w:t>
            </w:r>
          </w:p>
        </w:tc>
      </w:tr>
      <w:tr>
        <w:trPr>
          <w:trHeight w:val="60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оқу бөлімі</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2282</w:t>
            </w:r>
          </w:p>
        </w:tc>
      </w:tr>
      <w:tr>
        <w:trPr>
          <w:trHeight w:val="96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2282</w:t>
            </w:r>
          </w:p>
        </w:tc>
      </w:tr>
      <w:tr>
        <w:trPr>
          <w:trHeight w:val="96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585"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 санаттарын тұрғын үймен қамтамасыз ету</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555"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990</w:t>
            </w:r>
          </w:p>
        </w:tc>
      </w:tr>
      <w:tr>
        <w:trPr>
          <w:trHeight w:val="555"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072</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шеңберінде тұрғын жай салу және (немесе) сатып алу және инженерлік коммуникациялық инфрақұрылымдарды дамыту және (немесе) сатып алу</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724</w:t>
            </w:r>
          </w:p>
        </w:tc>
      </w:tr>
      <w:tr>
        <w:trPr>
          <w:trHeight w:val="555"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074</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картасының екінші бағыты шеңберінде жетіспейтін инженерлік-коммуникациялық инфрақұрылымды дамыту мен жайластыруға</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w:t>
            </w:r>
          </w:p>
        </w:tc>
      </w:tr>
      <w:tr>
        <w:trPr>
          <w:trHeight w:val="345"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259890</w:t>
            </w:r>
          </w:p>
        </w:tc>
      </w:tr>
      <w:tr>
        <w:trPr>
          <w:trHeight w:val="345"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1262</w:t>
            </w:r>
          </w:p>
        </w:tc>
      </w:tr>
      <w:tr>
        <w:trPr>
          <w:trHeight w:val="345"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жүйесінің жұмыс істеуі</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1262</w:t>
            </w:r>
          </w:p>
        </w:tc>
      </w:tr>
      <w:tr>
        <w:trPr>
          <w:trHeight w:val="345"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258628</w:t>
            </w:r>
          </w:p>
        </w:tc>
      </w:tr>
      <w:tr>
        <w:trPr>
          <w:trHeight w:val="345"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сумен жабдықтау және су бұру жүйелерін дамыту</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739</w:t>
            </w:r>
          </w:p>
        </w:tc>
      </w:tr>
      <w:tr>
        <w:trPr>
          <w:trHeight w:val="60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058</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сумен жабдықтау және су бұру жүйелерін дамыту</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257889</w:t>
            </w:r>
          </w:p>
        </w:tc>
      </w:tr>
      <w:tr>
        <w:trPr>
          <w:trHeight w:val="30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36571</w:t>
            </w:r>
          </w:p>
        </w:tc>
      </w:tr>
      <w:tr>
        <w:trPr>
          <w:trHeight w:val="66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14471</w:t>
            </w:r>
          </w:p>
        </w:tc>
      </w:tr>
      <w:tr>
        <w:trPr>
          <w:trHeight w:val="405"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10224</w:t>
            </w:r>
          </w:p>
        </w:tc>
      </w:tr>
      <w:tr>
        <w:trPr>
          <w:trHeight w:val="57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911</w:t>
            </w:r>
          </w:p>
        </w:tc>
      </w:tr>
      <w:tr>
        <w:trPr>
          <w:trHeight w:val="285"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және көгалдандыру</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3336</w:t>
            </w:r>
          </w:p>
        </w:tc>
      </w:tr>
      <w:tr>
        <w:trPr>
          <w:trHeight w:val="285"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тұрмыстық коммуналдық шаруашылық, жолаушылар көлігі және автомобиль жолдары бөлімі (облыстық маңызы бар қалалар)</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r>
      <w:tr>
        <w:trPr>
          <w:trHeight w:val="285"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4500</w:t>
            </w:r>
          </w:p>
        </w:tc>
      </w:tr>
      <w:tr>
        <w:trPr>
          <w:trHeight w:val="30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15500</w:t>
            </w:r>
          </w:p>
        </w:tc>
      </w:tr>
      <w:tr>
        <w:trPr>
          <w:trHeight w:val="30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2100</w:t>
            </w:r>
          </w:p>
        </w:tc>
      </w:tr>
      <w:tr>
        <w:trPr>
          <w:trHeight w:val="255"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Қаланы және елді мекендерді көркейтуді дамыту</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2100</w:t>
            </w:r>
          </w:p>
        </w:tc>
      </w:tr>
      <w:tr>
        <w:trPr>
          <w:trHeight w:val="39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кеңістік</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151709</w:t>
            </w:r>
          </w:p>
        </w:tc>
      </w:tr>
      <w:tr>
        <w:trPr>
          <w:trHeight w:val="195"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73381</w:t>
            </w:r>
          </w:p>
        </w:tc>
      </w:tr>
      <w:tr>
        <w:trPr>
          <w:trHeight w:val="615"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375"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мәдени-сауық жұмыстарын қолдау</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315"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71881</w:t>
            </w:r>
          </w:p>
        </w:tc>
      </w:tr>
      <w:tr>
        <w:trPr>
          <w:trHeight w:val="345"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Мәдени-сауық жұмысын қолдау</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71881</w:t>
            </w:r>
          </w:p>
        </w:tc>
      </w:tr>
      <w:tr>
        <w:trPr>
          <w:trHeight w:val="27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12629</w:t>
            </w:r>
          </w:p>
        </w:tc>
      </w:tr>
      <w:tr>
        <w:trPr>
          <w:trHeight w:val="615"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12629</w:t>
            </w:r>
          </w:p>
        </w:tc>
      </w:tr>
      <w:tr>
        <w:trPr>
          <w:trHeight w:val="57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өткізу</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12629</w:t>
            </w:r>
          </w:p>
        </w:tc>
      </w:tr>
      <w:tr>
        <w:trPr>
          <w:trHeight w:val="21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кеңістік</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41048</w:t>
            </w:r>
          </w:p>
        </w:tc>
      </w:tr>
      <w:tr>
        <w:trPr>
          <w:trHeight w:val="60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6764</w:t>
            </w:r>
          </w:p>
        </w:tc>
      </w:tr>
      <w:tr>
        <w:trPr>
          <w:trHeight w:val="6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5894</w:t>
            </w:r>
          </w:p>
        </w:tc>
      </w:tr>
      <w:tr>
        <w:trPr>
          <w:trHeight w:val="30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 арқылы мемлекеттік ақпараттық саясат жүргізу</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w:t>
            </w:r>
          </w:p>
        </w:tc>
      </w:tr>
      <w:tr>
        <w:trPr>
          <w:trHeight w:val="30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34284</w:t>
            </w:r>
          </w:p>
        </w:tc>
      </w:tr>
      <w:tr>
        <w:trPr>
          <w:trHeight w:val="30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кітапханалардың жұмыс істеуі</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33313</w:t>
            </w:r>
          </w:p>
        </w:tc>
      </w:tr>
      <w:tr>
        <w:trPr>
          <w:trHeight w:val="30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971</w:t>
            </w:r>
          </w:p>
        </w:tc>
      </w:tr>
      <w:tr>
        <w:trPr>
          <w:trHeight w:val="42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кеңістік және мәдениет, спорт, туризмді ұйымдастыру жөніндегі өзге де қызметтер</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24651</w:t>
            </w:r>
          </w:p>
        </w:tc>
      </w:tr>
      <w:tr>
        <w:trPr>
          <w:trHeight w:val="495"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8648</w:t>
            </w:r>
          </w:p>
        </w:tc>
      </w:tr>
      <w:tr>
        <w:trPr>
          <w:trHeight w:val="18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қалыптастыруда мемлекеттік саясатты іске асыру жөніндегі қызметтер</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6993</w:t>
            </w:r>
          </w:p>
        </w:tc>
      </w:tr>
      <w:tr>
        <w:trPr>
          <w:trHeight w:val="18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іске асыру</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18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655</w:t>
            </w:r>
          </w:p>
        </w:tc>
      </w:tr>
      <w:tr>
        <w:trPr>
          <w:trHeight w:val="69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16003</w:t>
            </w:r>
          </w:p>
        </w:tc>
      </w:tr>
      <w:tr>
        <w:trPr>
          <w:trHeight w:val="96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мәдениет және тілдерді дамыту, дене тәрбиесі және спорт саласындағы мемлекеттік саясатты іске асыру жөніндегі қызметтер</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6791</w:t>
            </w:r>
          </w:p>
        </w:tc>
      </w:tr>
      <w:tr>
        <w:trPr>
          <w:trHeight w:val="57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9212</w:t>
            </w:r>
          </w:p>
        </w:tc>
      </w:tr>
      <w:tr>
        <w:trPr>
          <w:trHeight w:val="9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әлемін қорғау, жер қатынастары</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61676</w:t>
            </w:r>
          </w:p>
        </w:tc>
      </w:tr>
      <w:tr>
        <w:trPr>
          <w:trHeight w:val="345"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17603</w:t>
            </w:r>
          </w:p>
        </w:tc>
      </w:tr>
      <w:tr>
        <w:trPr>
          <w:trHeight w:val="345"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9780</w:t>
            </w:r>
          </w:p>
        </w:tc>
      </w:tr>
      <w:tr>
        <w:trPr>
          <w:trHeight w:val="585"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Мамандардың әлеуметтік көмек көрсетуі жөніндегі шараларды іске асыру</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9780</w:t>
            </w:r>
          </w:p>
        </w:tc>
      </w:tr>
      <w:tr>
        <w:trPr>
          <w:trHeight w:val="435"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7823</w:t>
            </w:r>
          </w:p>
        </w:tc>
      </w:tr>
      <w:tr>
        <w:trPr>
          <w:trHeight w:val="585"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7288</w:t>
            </w:r>
          </w:p>
        </w:tc>
      </w:tr>
      <w:tr>
        <w:trPr>
          <w:trHeight w:val="345"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535</w:t>
            </w:r>
          </w:p>
        </w:tc>
      </w:tr>
      <w:tr>
        <w:trPr>
          <w:trHeight w:val="27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9036</w:t>
            </w:r>
          </w:p>
        </w:tc>
      </w:tr>
      <w:tr>
        <w:trPr>
          <w:trHeight w:val="495"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9036</w:t>
            </w:r>
          </w:p>
        </w:tc>
      </w:tr>
      <w:tr>
        <w:trPr>
          <w:trHeight w:val="48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7352</w:t>
            </w:r>
          </w:p>
        </w:tc>
      </w:tr>
      <w:tr>
        <w:trPr>
          <w:trHeight w:val="645"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аймақтарға бөлу жөнiндегi жұмыстарды ұйымдастыру</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48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қалалардың, кенттердiң, ауылдардың (селолардың), ауылдық (селолық) округтердiң шекарасын белгiлеу кезiнде жүргiзiлетiн жерге орналастыру</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368</w:t>
            </w:r>
          </w:p>
        </w:tc>
      </w:tr>
      <w:tr>
        <w:trPr>
          <w:trHeight w:val="375"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w:t>
            </w:r>
          </w:p>
        </w:tc>
      </w:tr>
      <w:tr>
        <w:trPr>
          <w:trHeight w:val="885"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35037</w:t>
            </w:r>
          </w:p>
        </w:tc>
      </w:tr>
      <w:tr>
        <w:trPr>
          <w:trHeight w:val="48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35037</w:t>
            </w:r>
          </w:p>
        </w:tc>
      </w:tr>
      <w:tr>
        <w:trPr>
          <w:trHeight w:val="3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35037</w:t>
            </w:r>
          </w:p>
        </w:tc>
      </w:tr>
      <w:tr>
        <w:trPr>
          <w:trHeight w:val="285"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16525</w:t>
            </w:r>
          </w:p>
        </w:tc>
      </w:tr>
      <w:tr>
        <w:trPr>
          <w:trHeight w:val="255"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16525</w:t>
            </w:r>
          </w:p>
        </w:tc>
      </w:tr>
      <w:tr>
        <w:trPr>
          <w:trHeight w:val="645"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сәулет (облыстық маңызы бар қаланың) қала құрылысы, құрылыс бөлімі</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16525</w:t>
            </w:r>
          </w:p>
        </w:tc>
      </w:tr>
      <w:tr>
        <w:trPr>
          <w:trHeight w:val="315"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оңтайлау және тиімді қала құрылыстық игеруді қамтамасыз ету жөніндегі қызметтер</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w:t>
            </w:r>
          </w:p>
        </w:tc>
      </w:tr>
      <w:tr>
        <w:trPr>
          <w:trHeight w:val="12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7800</w:t>
            </w:r>
          </w:p>
        </w:tc>
      </w:tr>
      <w:tr>
        <w:trPr>
          <w:trHeight w:val="39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47720</w:t>
            </w:r>
          </w:p>
        </w:tc>
      </w:tr>
      <w:tr>
        <w:trPr>
          <w:trHeight w:val="39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көлігі</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46342</w:t>
            </w:r>
          </w:p>
        </w:tc>
      </w:tr>
      <w:tr>
        <w:trPr>
          <w:trHeight w:val="27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16951</w:t>
            </w:r>
          </w:p>
        </w:tc>
      </w:tr>
      <w:tr>
        <w:trPr>
          <w:trHeight w:val="87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 қолдануды қамтамасыз ету</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16951</w:t>
            </w:r>
          </w:p>
        </w:tc>
      </w:tr>
      <w:tr>
        <w:trPr>
          <w:trHeight w:val="81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тұрмыстық коммуналдық шаруашылық, жолаушылар көлігі және автомобиль жолдары бөлімі (облыстық маңызы бар қалалар)</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29391</w:t>
            </w:r>
          </w:p>
        </w:tc>
      </w:tr>
      <w:tr>
        <w:trPr>
          <w:trHeight w:val="315"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 қолдануды қамтамасыз ету</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29391</w:t>
            </w:r>
          </w:p>
        </w:tc>
      </w:tr>
      <w:tr>
        <w:trPr>
          <w:trHeight w:val="435"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коммуникациялар саласындағы өзге де қызметтер</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1378</w:t>
            </w:r>
          </w:p>
        </w:tc>
      </w:tr>
      <w:tr>
        <w:trPr>
          <w:trHeight w:val="87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тұрмыстық-коммуналдық шаруашылық, жолаушылар көлігі және автомобиль жолдары бөлімі (облыстық маңызы бар қалалар)</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1378</w:t>
            </w:r>
          </w:p>
        </w:tc>
      </w:tr>
      <w:tr>
        <w:trPr>
          <w:trHeight w:val="57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Кентішілік (қалаішілік) қала маңы және ауданішілік қоғамдық жолаушылар тасымалдарын ұйымдастыру</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1378</w:t>
            </w:r>
          </w:p>
        </w:tc>
      </w:tr>
      <w:tr>
        <w:trPr>
          <w:trHeight w:val="315"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47892</w:t>
            </w:r>
          </w:p>
        </w:tc>
      </w:tr>
      <w:tr>
        <w:trPr>
          <w:trHeight w:val="30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 және бәсекелестікті қорғау</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495"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255"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165"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47392</w:t>
            </w:r>
          </w:p>
        </w:tc>
      </w:tr>
      <w:tr>
        <w:trPr>
          <w:trHeight w:val="165"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22039</w:t>
            </w:r>
          </w:p>
        </w:tc>
      </w:tr>
      <w:tr>
        <w:trPr>
          <w:trHeight w:val="885"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іске асыру</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22039</w:t>
            </w:r>
          </w:p>
        </w:tc>
      </w:tr>
      <w:tr>
        <w:trPr>
          <w:trHeight w:val="165"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қаржы бөлімі (облыстық маңызы бар қалалар)</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1095</w:t>
            </w:r>
          </w:p>
        </w:tc>
      </w:tr>
      <w:tr>
        <w:trPr>
          <w:trHeight w:val="57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1095</w:t>
            </w:r>
          </w:p>
        </w:tc>
      </w:tr>
      <w:tr>
        <w:trPr>
          <w:trHeight w:val="57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ауылшаруашылық бөлімі</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15829</w:t>
            </w:r>
          </w:p>
        </w:tc>
      </w:tr>
      <w:tr>
        <w:trPr>
          <w:trHeight w:val="57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Кәсіпкерлікті дамыту, өнеркәсіп және ауыл шаруашылық (облыстық маңызы бар қала) саласындағы мемлекеттік саясатты іске асыру жөніндегі қызметтер</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15695</w:t>
            </w:r>
          </w:p>
        </w:tc>
      </w:tr>
      <w:tr>
        <w:trPr>
          <w:trHeight w:val="315"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w:t>
            </w:r>
          </w:p>
        </w:tc>
      </w:tr>
      <w:tr>
        <w:trPr>
          <w:trHeight w:val="96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8429</w:t>
            </w:r>
          </w:p>
        </w:tc>
      </w:tr>
      <w:tr>
        <w:trPr>
          <w:trHeight w:val="1275"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6674</w:t>
            </w:r>
          </w:p>
        </w:tc>
      </w:tr>
      <w:tr>
        <w:trPr>
          <w:trHeight w:val="24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1755</w:t>
            </w:r>
          </w:p>
        </w:tc>
      </w:tr>
      <w:tr>
        <w:trPr>
          <w:trHeight w:val="24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r>
      <w:tr>
        <w:trPr>
          <w:trHeight w:val="345"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r>
      <w:tr>
        <w:trPr>
          <w:trHeight w:val="255"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қаржы бөлімі (облыстық маңызы бар қалалар)</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r>
      <w:tr>
        <w:trPr>
          <w:trHeight w:val="87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r>
      <w:tr>
        <w:trPr>
          <w:trHeight w:val="36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9537</w:t>
            </w:r>
          </w:p>
        </w:tc>
      </w:tr>
      <w:tr>
        <w:trPr>
          <w:trHeight w:val="27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9537</w:t>
            </w:r>
          </w:p>
        </w:tc>
      </w:tr>
      <w:tr>
        <w:trPr>
          <w:trHeight w:val="36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қаржы бөлімі (облыстық маңызы бар қалалар)</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9537</w:t>
            </w:r>
          </w:p>
        </w:tc>
      </w:tr>
      <w:tr>
        <w:trPr>
          <w:trHeight w:val="36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Пайдаланылмаған (толық пайдаланылмаған) нысаналы трансферттерді қайтару</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7602</w:t>
            </w:r>
          </w:p>
        </w:tc>
      </w:tr>
      <w:tr>
        <w:trPr>
          <w:trHeight w:val="96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1935</w:t>
            </w:r>
          </w:p>
        </w:tc>
      </w:tr>
      <w:tr>
        <w:trPr>
          <w:trHeight w:val="255"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БЮДЖЕТТЕН ТАЗА НЕСИЕЛЕНДІРУ</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28727</w:t>
            </w:r>
          </w:p>
        </w:tc>
      </w:tr>
      <w:tr>
        <w:trPr>
          <w:trHeight w:val="87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38948</w:t>
            </w:r>
          </w:p>
        </w:tc>
      </w:tr>
      <w:tr>
        <w:trPr>
          <w:trHeight w:val="255"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38948</w:t>
            </w:r>
          </w:p>
        </w:tc>
      </w:tr>
      <w:tr>
        <w:trPr>
          <w:trHeight w:val="255"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 үшін бюджеттік кредиттер</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38948</w:t>
            </w:r>
          </w:p>
        </w:tc>
      </w:tr>
      <w:tr>
        <w:trPr>
          <w:trHeight w:val="255"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38948</w:t>
            </w:r>
          </w:p>
        </w:tc>
      </w:tr>
      <w:tr>
        <w:trPr>
          <w:trHeight w:val="195"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10221</w:t>
            </w:r>
          </w:p>
        </w:tc>
      </w:tr>
      <w:tr>
        <w:trPr>
          <w:trHeight w:val="255"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10221</w:t>
            </w:r>
          </w:p>
        </w:tc>
      </w:tr>
      <w:tr>
        <w:trPr>
          <w:trHeight w:val="21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10221</w:t>
            </w:r>
          </w:p>
        </w:tc>
      </w:tr>
      <w:tr>
        <w:trPr>
          <w:trHeight w:val="465"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10221</w:t>
            </w:r>
          </w:p>
        </w:tc>
      </w:tr>
      <w:tr>
        <w:trPr>
          <w:trHeight w:val="465"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тұлғаларға жергілікті бюджеттен берілген бюджеттік кредиттерді өтеу</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10221</w:t>
            </w:r>
          </w:p>
        </w:tc>
      </w:tr>
      <w:tr>
        <w:trPr>
          <w:trHeight w:val="615"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ҚАРЖЫЛЫҚ АКТИВТЕРМЕН ОПЕРАЦИЯ БОЙЫНША САЛЬДО</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13800</w:t>
            </w:r>
          </w:p>
        </w:tc>
      </w:tr>
      <w:tr>
        <w:trPr>
          <w:trHeight w:val="30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АКТИВТЕРДІ САТЫП АЛУ</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13800</w:t>
            </w:r>
          </w:p>
        </w:tc>
      </w:tr>
      <w:tr>
        <w:trPr>
          <w:trHeight w:val="30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13800</w:t>
            </w:r>
          </w:p>
        </w:tc>
      </w:tr>
      <w:tr>
        <w:trPr>
          <w:trHeight w:val="30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13800</w:t>
            </w:r>
          </w:p>
        </w:tc>
      </w:tr>
      <w:tr>
        <w:trPr>
          <w:trHeight w:val="30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13800</w:t>
            </w:r>
          </w:p>
        </w:tc>
      </w:tr>
      <w:tr>
        <w:trPr>
          <w:trHeight w:val="57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13800</w:t>
            </w:r>
          </w:p>
        </w:tc>
      </w:tr>
      <w:tr>
        <w:trPr>
          <w:trHeight w:val="315"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-53068</w:t>
            </w:r>
          </w:p>
        </w:tc>
      </w:tr>
      <w:tr>
        <w:trPr>
          <w:trHeight w:val="615"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ҚАРЖЫЛАНДЫРУ (ПРОФИЦИТТІ ПАЙДАЛАНУ)</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53068</w:t>
            </w:r>
          </w:p>
        </w:tc>
      </w:tr>
      <w:tr>
        <w:trPr>
          <w:trHeight w:val="225"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38948</w:t>
            </w:r>
          </w:p>
        </w:tc>
      </w:tr>
      <w:tr>
        <w:trPr>
          <w:trHeight w:val="315"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38948</w:t>
            </w:r>
          </w:p>
        </w:tc>
      </w:tr>
      <w:tr>
        <w:trPr>
          <w:trHeight w:val="315"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38948</w:t>
            </w:r>
          </w:p>
        </w:tc>
      </w:tr>
      <w:tr>
        <w:trPr>
          <w:trHeight w:val="27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10221</w:t>
            </w:r>
          </w:p>
        </w:tc>
      </w:tr>
      <w:tr>
        <w:trPr>
          <w:trHeight w:val="3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10221</w:t>
            </w:r>
          </w:p>
        </w:tc>
      </w:tr>
      <w:tr>
        <w:trPr>
          <w:trHeight w:val="345"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қаржы бөлімі (облыстық маңызы бар қалалар)</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10221</w:t>
            </w:r>
          </w:p>
        </w:tc>
      </w:tr>
      <w:tr>
        <w:trPr>
          <w:trHeight w:val="66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10221</w:t>
            </w:r>
          </w:p>
        </w:tc>
      </w:tr>
      <w:tr>
        <w:trPr>
          <w:trHeight w:val="27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қаражаттарының пайдаланылатын қалдықтары</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24341</w:t>
            </w:r>
          </w:p>
        </w:tc>
      </w:tr>
      <w:tr>
        <w:trPr>
          <w:trHeight w:val="24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бос қалдықтары</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24341</w:t>
            </w:r>
          </w:p>
        </w:tc>
      </w:tr>
      <w:tr>
        <w:trPr>
          <w:trHeight w:val="315"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24341</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