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5b05" w14:textId="2135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2014 - 2016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2013 жылғы 26 желтоқсандағы N 98/36 шешімі. Павлодар облысының Әділет департаментінде 2014 жылғы 09 қаңтарда N 3660 болып тіркелді. Күші жойылды - Павлодар облысы Шарбақты аудандық мәслихатының 2015 жылғы 10 ақпандағы № 192/54 шешімімен</w:t>
      </w:r>
    </w:p>
    <w:p>
      <w:pPr>
        <w:spacing w:after="0"/>
        <w:ind w:left="0"/>
        <w:jc w:val="left"/>
      </w:pPr>
      <w:r>
        <w:rPr>
          <w:rFonts w:ascii="Times New Roman"/>
          <w:b w:val="false"/>
          <w:i w:val="false"/>
          <w:color w:val="ff0000"/>
          <w:sz w:val="28"/>
        </w:rPr>
        <w:t>      Ескерту. Күші жойылды - Павлодар облысы Шарбақты аудандық мәслихатының 10.02.2015 № 192/54 шешімімен.</w:t>
      </w:r>
      <w:r>
        <w:br/>
      </w:r>
      <w:r>
        <w:rPr>
          <w:rFonts w:ascii="Times New Roman"/>
          <w:b w:val="false"/>
          <w:i w:val="false"/>
          <w:color w:val="000000"/>
          <w:sz w:val="28"/>
        </w:rPr>
        <w:t>
</w:t>
      </w:r>
      <w:r>
        <w:rPr>
          <w:rFonts w:ascii="Times New Roman"/>
          <w:b w:val="false"/>
          <w:i w:val="false"/>
          <w:color w:val="ff0000"/>
          <w:sz w:val="28"/>
        </w:rPr>
        <w:t xml:space="preserve">      РҚАО ескертпесі. </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Павлодар облыстық маслихатының 2013 жылғы 13 желтоқсандағы N 198/26 "2014 – 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ауданының 2014 – 2016 жылдарға арналған, оның ішінде 2014 жылғы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келесі көлемде бекітілсін:</w:t>
      </w:r>
      <w:r>
        <w:br/>
      </w:r>
      <w:r>
        <w:rPr>
          <w:rFonts w:ascii="Times New Roman"/>
          <w:b w:val="false"/>
          <w:i w:val="false"/>
          <w:color w:val="000000"/>
          <w:sz w:val="28"/>
        </w:rPr>
        <w:t>      1) кірістер – 2547078 мың теңге, оның ішінде:</w:t>
      </w:r>
      <w:r>
        <w:br/>
      </w:r>
      <w:r>
        <w:rPr>
          <w:rFonts w:ascii="Times New Roman"/>
          <w:b w:val="false"/>
          <w:i w:val="false"/>
          <w:color w:val="000000"/>
          <w:sz w:val="28"/>
        </w:rPr>
        <w:t>      салықтық түсімдер бойынша – 410580 мың теңге;</w:t>
      </w:r>
      <w:r>
        <w:br/>
      </w:r>
      <w:r>
        <w:rPr>
          <w:rFonts w:ascii="Times New Roman"/>
          <w:b w:val="false"/>
          <w:i w:val="false"/>
          <w:color w:val="000000"/>
          <w:sz w:val="28"/>
        </w:rPr>
        <w:t>      салықтық емес түсімдер бойынша – 5212 мың теңге;</w:t>
      </w:r>
      <w:r>
        <w:br/>
      </w:r>
      <w:r>
        <w:rPr>
          <w:rFonts w:ascii="Times New Roman"/>
          <w:b w:val="false"/>
          <w:i w:val="false"/>
          <w:color w:val="000000"/>
          <w:sz w:val="28"/>
        </w:rPr>
        <w:t>      негізгі капиталды сатудан түсетін түсімдер – 3381 мың теңге;</w:t>
      </w:r>
      <w:r>
        <w:br/>
      </w:r>
      <w:r>
        <w:rPr>
          <w:rFonts w:ascii="Times New Roman"/>
          <w:b w:val="false"/>
          <w:i w:val="false"/>
          <w:color w:val="000000"/>
          <w:sz w:val="28"/>
        </w:rPr>
        <w:t>      трансферттердің түсімі – 2127905 мың теңге;</w:t>
      </w:r>
      <w:r>
        <w:br/>
      </w:r>
      <w:r>
        <w:rPr>
          <w:rFonts w:ascii="Times New Roman"/>
          <w:b w:val="false"/>
          <w:i w:val="false"/>
          <w:color w:val="000000"/>
          <w:sz w:val="28"/>
        </w:rPr>
        <w:t>      2) шығындар – 2587072 мың теңге;</w:t>
      </w:r>
      <w:r>
        <w:br/>
      </w:r>
      <w:r>
        <w:rPr>
          <w:rFonts w:ascii="Times New Roman"/>
          <w:b w:val="false"/>
          <w:i w:val="false"/>
          <w:color w:val="000000"/>
          <w:sz w:val="28"/>
        </w:rPr>
        <w:t>      3) бюджетті таза несиелендіру – 31630 мың теңге, оның ішінде:</w:t>
      </w:r>
      <w:r>
        <w:br/>
      </w:r>
      <w:r>
        <w:rPr>
          <w:rFonts w:ascii="Times New Roman"/>
          <w:b w:val="false"/>
          <w:i w:val="false"/>
          <w:color w:val="000000"/>
          <w:sz w:val="28"/>
        </w:rPr>
        <w:t>      бюджеттік кредиттерді өтеу – 12818 мың теңге;</w:t>
      </w:r>
      <w:r>
        <w:br/>
      </w:r>
      <w:r>
        <w:rPr>
          <w:rFonts w:ascii="Times New Roman"/>
          <w:b w:val="false"/>
          <w:i w:val="false"/>
          <w:color w:val="000000"/>
          <w:sz w:val="28"/>
        </w:rPr>
        <w:t>      бюджеттік кредиттер – 44448 мың теңге;</w:t>
      </w:r>
      <w:r>
        <w:br/>
      </w:r>
      <w:r>
        <w:rPr>
          <w:rFonts w:ascii="Times New Roman"/>
          <w:b w:val="false"/>
          <w:i w:val="false"/>
          <w:color w:val="000000"/>
          <w:sz w:val="28"/>
        </w:rPr>
        <w:t>      4) қаржылық активтермен операция бойынша сальдо нөлге тең;</w:t>
      </w:r>
      <w:r>
        <w:br/>
      </w:r>
      <w:r>
        <w:rPr>
          <w:rFonts w:ascii="Times New Roman"/>
          <w:b w:val="false"/>
          <w:i w:val="false"/>
          <w:color w:val="000000"/>
          <w:sz w:val="28"/>
        </w:rPr>
        <w:t>      5) бюджет тапшылығы – (-) 71624 мың теңге;</w:t>
      </w:r>
      <w:r>
        <w:br/>
      </w:r>
      <w:r>
        <w:rPr>
          <w:rFonts w:ascii="Times New Roman"/>
          <w:b w:val="false"/>
          <w:i w:val="false"/>
          <w:color w:val="000000"/>
          <w:sz w:val="28"/>
        </w:rPr>
        <w:t>      6) бюджет тапшылығын қаржыландыру – 71624 мың теңге.</w:t>
      </w:r>
      <w:r>
        <w:br/>
      </w:r>
      <w:r>
        <w:rPr>
          <w:rFonts w:ascii="Times New Roman"/>
          <w:b w:val="false"/>
          <w:i w:val="false"/>
          <w:color w:val="ff0000"/>
          <w:sz w:val="28"/>
        </w:rPr>
        <w:t xml:space="preserve">      Ескерту. 1-тармаққа өзгерістер енгізілді - Павлодар облысы Шарбақты аудандық мәслихатының 05.02.2014 </w:t>
      </w:r>
      <w:r>
        <w:rPr>
          <w:rFonts w:ascii="Times New Roman"/>
          <w:b w:val="false"/>
          <w:i w:val="false"/>
          <w:color w:val="ff0000"/>
          <w:sz w:val="28"/>
        </w:rPr>
        <w:t>N 111/39</w:t>
      </w:r>
      <w:r>
        <w:rPr>
          <w:rFonts w:ascii="Times New Roman"/>
          <w:b w:val="false"/>
          <w:i w:val="false"/>
          <w:color w:val="ff0000"/>
          <w:sz w:val="28"/>
        </w:rPr>
        <w:t xml:space="preserve"> (01.01.2014 бастап қолданысқа енгізіледі); 05.05.2014 </w:t>
      </w:r>
      <w:r>
        <w:rPr>
          <w:rFonts w:ascii="Times New Roman"/>
          <w:b w:val="false"/>
          <w:i w:val="false"/>
          <w:color w:val="ff0000"/>
          <w:sz w:val="28"/>
        </w:rPr>
        <w:t>N 131/45</w:t>
      </w:r>
      <w:r>
        <w:rPr>
          <w:rFonts w:ascii="Times New Roman"/>
          <w:b w:val="false"/>
          <w:i w:val="false"/>
          <w:color w:val="ff0000"/>
          <w:sz w:val="28"/>
        </w:rPr>
        <w:t xml:space="preserve"> (01.01.2014 бастап қолданысқа енгізіледі); 05.08.2014 </w:t>
      </w:r>
      <w:r>
        <w:rPr>
          <w:rFonts w:ascii="Times New Roman"/>
          <w:b w:val="false"/>
          <w:i w:val="false"/>
          <w:color w:val="ff0000"/>
          <w:sz w:val="28"/>
        </w:rPr>
        <w:t>N 138/47</w:t>
      </w:r>
      <w:r>
        <w:rPr>
          <w:rFonts w:ascii="Times New Roman"/>
          <w:b w:val="false"/>
          <w:i w:val="false"/>
          <w:color w:val="ff0000"/>
          <w:sz w:val="28"/>
        </w:rPr>
        <w:t xml:space="preserve"> (01.01.2014 бастап қолданысқа енгізіледі); 04.11.2014 </w:t>
      </w:r>
      <w:r>
        <w:rPr>
          <w:rFonts w:ascii="Times New Roman"/>
          <w:b w:val="false"/>
          <w:i w:val="false"/>
          <w:color w:val="ff0000"/>
          <w:sz w:val="28"/>
        </w:rPr>
        <w:t>N 162/50</w:t>
      </w:r>
      <w:r>
        <w:rPr>
          <w:rFonts w:ascii="Times New Roman"/>
          <w:b w:val="false"/>
          <w:i w:val="false"/>
          <w:color w:val="ff0000"/>
          <w:sz w:val="28"/>
        </w:rPr>
        <w:t xml:space="preserve"> (01.01.2014 бастап қолданысқа енгізіледі); 03.12.2014 </w:t>
      </w:r>
      <w:r>
        <w:rPr>
          <w:rFonts w:ascii="Times New Roman"/>
          <w:b w:val="false"/>
          <w:i w:val="false"/>
          <w:color w:val="ff0000"/>
          <w:sz w:val="28"/>
        </w:rPr>
        <w:t>№ 174/52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2014 жылға арналған аудандық бюджетте облыстық бюджеттен берілген субвенциялардың көлемі жалпы 1744458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3. 2014 жылға арналған аудандық бюджетте облыстық бюджеттен ағымдағы мақсатты трансферттер келесі көлемде бекітілсін:</w:t>
      </w:r>
      <w:r>
        <w:br/>
      </w:r>
      <w:r>
        <w:rPr>
          <w:rFonts w:ascii="Times New Roman"/>
          <w:b w:val="false"/>
          <w:i w:val="false"/>
          <w:color w:val="000000"/>
          <w:sz w:val="28"/>
        </w:rPr>
        <w:t>      3585 мың теңге – санитарлы қасапханаға жіберілетін, бруцеллезбен ауыратын ауыл шаруашылық малдар құнының орнын толтыруға;</w:t>
      </w:r>
      <w:r>
        <w:br/>
      </w:r>
      <w:r>
        <w:rPr>
          <w:rFonts w:ascii="Times New Roman"/>
          <w:b w:val="false"/>
          <w:i w:val="false"/>
          <w:color w:val="000000"/>
          <w:sz w:val="28"/>
        </w:rPr>
        <w:t>      252612 – аудандық маңызы бар автокөлік жолдарын және елді мекен көшелерін орташа жөндеуге.</w:t>
      </w:r>
      <w:r>
        <w:br/>
      </w:r>
      <w:r>
        <w:rPr>
          <w:rFonts w:ascii="Times New Roman"/>
          <w:b w:val="false"/>
          <w:i w:val="false"/>
          <w:color w:val="ff0000"/>
          <w:sz w:val="28"/>
        </w:rPr>
        <w:t xml:space="preserve">      Ескерту. 3-тармаққа өзгерістер енгізілді - Павлодар облысы Шарбақты аудандық мәслихатының 05.02.2014 </w:t>
      </w:r>
      <w:r>
        <w:rPr>
          <w:rFonts w:ascii="Times New Roman"/>
          <w:b w:val="false"/>
          <w:i w:val="false"/>
          <w:color w:val="ff0000"/>
          <w:sz w:val="28"/>
        </w:rPr>
        <w:t>N 111/39</w:t>
      </w:r>
      <w:r>
        <w:rPr>
          <w:rFonts w:ascii="Times New Roman"/>
          <w:b w:val="false"/>
          <w:i w:val="false"/>
          <w:color w:val="ff0000"/>
          <w:sz w:val="28"/>
        </w:rPr>
        <w:t xml:space="preserve"> (01.01.2014 бастап қолданысқа енгізіледі); 05.05.2014 </w:t>
      </w:r>
      <w:r>
        <w:rPr>
          <w:rFonts w:ascii="Times New Roman"/>
          <w:b w:val="false"/>
          <w:i w:val="false"/>
          <w:color w:val="ff0000"/>
          <w:sz w:val="28"/>
        </w:rPr>
        <w:t>N 131/45</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3–1. 2014 жылға арналған аудан бюджетінде республикалық бюджеттен берілетін нысаналы ағымдағы трансферттер келесі көлемде бекітілсін: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46498 мың теңге;</w:t>
      </w:r>
      <w:r>
        <w:br/>
      </w:r>
      <w:r>
        <w:rPr>
          <w:rFonts w:ascii="Times New Roman"/>
          <w:b w:val="false"/>
          <w:i w:val="false"/>
          <w:color w:val="000000"/>
          <w:sz w:val="28"/>
        </w:rPr>
        <w:t>      үш деңгейлі жүйе бойынша біліктілігін арттырудан өткен мұғалімдерге еңбекақысын көтеруге – 8810 мың теңге;</w:t>
      </w:r>
      <w:r>
        <w:br/>
      </w:r>
      <w:r>
        <w:rPr>
          <w:rFonts w:ascii="Times New Roman"/>
          <w:b w:val="false"/>
          <w:i w:val="false"/>
          <w:color w:val="000000"/>
          <w:sz w:val="28"/>
        </w:rPr>
        <w:t>      82472 мың теңге – мемлекеттік қызметшілер болып табылмайтын мемлекеттік мекемелердің қызметкерлеріне, сондай–ақ жергілікті бюджеттен қаржыландырылатын мемлекеттік кәсіпорындардың қызметкерлеріне лауазымдық айлықақыларына ерекше еңбек жағдайлары үшін ай сайынғы үстемеақы төлеуге.</w:t>
      </w:r>
      <w:r>
        <w:br/>
      </w:r>
      <w:r>
        <w:rPr>
          <w:rFonts w:ascii="Times New Roman"/>
          <w:b w:val="false"/>
          <w:i w:val="false"/>
          <w:color w:val="ff0000"/>
          <w:sz w:val="28"/>
        </w:rPr>
        <w:t xml:space="preserve">      Ескерту. Шешім 3-1 тармақпен толықтырылды - Павлодар облысы Шарбақты аудандық мәслихатының 05.02.2014 </w:t>
      </w:r>
      <w:r>
        <w:rPr>
          <w:rFonts w:ascii="Times New Roman"/>
          <w:b w:val="false"/>
          <w:i w:val="false"/>
          <w:color w:val="ff0000"/>
          <w:sz w:val="28"/>
        </w:rPr>
        <w:t>N 111/39</w:t>
      </w:r>
      <w:r>
        <w:rPr>
          <w:rFonts w:ascii="Times New Roman"/>
          <w:b w:val="false"/>
          <w:i w:val="false"/>
          <w:color w:val="ff0000"/>
          <w:sz w:val="28"/>
        </w:rPr>
        <w:t xml:space="preserve"> (01.01.2014 бастап қолданысқа енгізіледі) шешімімен; өзгерістер енгізілді - Павлодар облысы Шарбақты аудандық мәслихатының 05.05.2014 </w:t>
      </w:r>
      <w:r>
        <w:rPr>
          <w:rFonts w:ascii="Times New Roman"/>
          <w:b w:val="false"/>
          <w:i w:val="false"/>
          <w:color w:val="ff0000"/>
          <w:sz w:val="28"/>
        </w:rPr>
        <w:t>N 131/45</w:t>
      </w:r>
      <w:r>
        <w:rPr>
          <w:rFonts w:ascii="Times New Roman"/>
          <w:b w:val="false"/>
          <w:i w:val="false"/>
          <w:color w:val="ff0000"/>
          <w:sz w:val="28"/>
        </w:rPr>
        <w:t xml:space="preserve"> (01.01.2014 бастап қолданысқа енгізіледі); 03.12.2014 </w:t>
      </w:r>
      <w:r>
        <w:rPr>
          <w:rFonts w:ascii="Times New Roman"/>
          <w:b w:val="false"/>
          <w:i w:val="false"/>
          <w:color w:val="ff0000"/>
          <w:sz w:val="28"/>
        </w:rPr>
        <w:t>N 174/52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3–2. 2014 жылға арналған аудан бюджетінде республикалық бюджеттен берілетін бюджеттік кредиттер мамандарды әлеуметтік қолдау шараларын іске асыру үшін 41670 мың теңге сомасында бекітілсін.</w:t>
      </w:r>
      <w:r>
        <w:br/>
      </w:r>
      <w:r>
        <w:rPr>
          <w:rFonts w:ascii="Times New Roman"/>
          <w:b w:val="false"/>
          <w:i w:val="false"/>
          <w:color w:val="ff0000"/>
          <w:sz w:val="28"/>
        </w:rPr>
        <w:t xml:space="preserve">      Ескерту. Шешім 3-2 тармақпен толықтырылды - Павлодар облысы Шарбақты аудандық мәслихатының 05.02.2014 </w:t>
      </w:r>
      <w:r>
        <w:rPr>
          <w:rFonts w:ascii="Times New Roman"/>
          <w:b w:val="false"/>
          <w:i w:val="false"/>
          <w:color w:val="ff0000"/>
          <w:sz w:val="28"/>
        </w:rPr>
        <w:t>N 111/39</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4. 2014 жылға арналған бюджетті орындау үдерісінде қысқартуға жатпайтын жергілікті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2014 жылға арналған ауыл және ауылдық округ әкімдерінің аппараты бойынша ағымдағы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 Аудандық жергілікті атқарушы органдардың 2014 жылға арналған қоры 500 мың теңге сомасында бекітілсін.</w:t>
      </w:r>
      <w:r>
        <w:br/>
      </w:r>
      <w:r>
        <w:rPr>
          <w:rFonts w:ascii="Times New Roman"/>
          <w:b w:val="false"/>
          <w:i w:val="false"/>
          <w:color w:val="ff0000"/>
          <w:sz w:val="28"/>
        </w:rPr>
        <w:t xml:space="preserve">      Ескерту. 6-тармаққа өзгерістер енгізілді - Павлодар облысы Шарбақты аудандық мәслихатының 04.11.2014 </w:t>
      </w:r>
      <w:r>
        <w:rPr>
          <w:rFonts w:ascii="Times New Roman"/>
          <w:b w:val="false"/>
          <w:i w:val="false"/>
          <w:color w:val="ff0000"/>
          <w:sz w:val="28"/>
        </w:rPr>
        <w:t>N 162/50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7. Азаматтық қызметші болып табылатын және ауылдық елді мекендерде жұмыс істейтін әлеуметтік қамсыздандыру, білім беру, мәдениет және спорт саласындағы мамандарға, сондай–ақ жергілікті бюджеттен қаржыландырылатын мемлекеттік ұйымдарда жұмыс істейтін көрсетілген мамандарға қызметтің осы түрлерімен қалалық жағдайда айналысатын мамандардың айлықақыларымен және ставкаларымен салыстырғанда кемінде жиырма бес пайызға жоғарылатылған тарифтік ставкалар белгіленсін.</w:t>
      </w:r>
      <w:r>
        <w:br/>
      </w:r>
      <w:r>
        <w:rPr>
          <w:rFonts w:ascii="Times New Roman"/>
          <w:b w:val="false"/>
          <w:i w:val="false"/>
          <w:color w:val="ff0000"/>
          <w:sz w:val="28"/>
        </w:rPr>
        <w:t xml:space="preserve">      Ескерту. 7-тармақ жаңа редакцияда - Павлодар облысы Шарбақты аудандық мәслихатының 05.02.2014 </w:t>
      </w:r>
      <w:r>
        <w:rPr>
          <w:rFonts w:ascii="Times New Roman"/>
          <w:b w:val="false"/>
          <w:i w:val="false"/>
          <w:color w:val="ff0000"/>
          <w:sz w:val="28"/>
        </w:rPr>
        <w:t>N 111/39</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9. Осы шешім 2014 жылғы 1 қаңтардан бастап қолданысқа енеді.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Алимбаева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әслихатының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N 98/36 шешіміне</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2014 жылға арналған аудандық бюджет (өзгерістерімен бірге)</w:t>
      </w:r>
    </w:p>
    <w:p>
      <w:pPr>
        <w:spacing w:after="0"/>
        <w:ind w:left="0"/>
        <w:jc w:val="left"/>
      </w:pPr>
      <w:r>
        <w:rPr>
          <w:rFonts w:ascii="Times New Roman"/>
          <w:b w:val="false"/>
          <w:i w:val="false"/>
          <w:color w:val="ff0000"/>
          <w:sz w:val="28"/>
        </w:rPr>
        <w:t xml:space="preserve">      Ескерту. 1-қосымша жаңа редакцияда - Павлодар облысы Шарбақты аудандық мәслихатының 03.12.2014 </w:t>
      </w:r>
      <w:r>
        <w:rPr>
          <w:rFonts w:ascii="Times New Roman"/>
          <w:b w:val="false"/>
          <w:i w:val="false"/>
          <w:color w:val="ff0000"/>
          <w:sz w:val="28"/>
        </w:rPr>
        <w:t>N 174/52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769"/>
        <w:gridCol w:w="1092"/>
        <w:gridCol w:w="1092"/>
        <w:gridCol w:w="5877"/>
        <w:gridCol w:w="23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2547078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410580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181924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181924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70679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24037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10135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6478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2127905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2127905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2127905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Бюджеттік бағдарлама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2587072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253810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226259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62291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59946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149103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142161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5577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14229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14229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12083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13322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13322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12665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9959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1552071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162557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99442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85693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13749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63115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63115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1335284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1326355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1290517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35838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52999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конкурстарды өткізу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89741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9923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9923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60083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10411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41504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19735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19735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18528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45246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7072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31133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12733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8994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3739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182233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111702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56700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56700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55002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55002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47299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ішкі саясат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Газеттер мен журналдар арқылы мемлекеттік ақпараттық саясат жүргізу жөніндегі </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6175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39381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37740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7797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10379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8676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80470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30976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12142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7479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13696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13696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7856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10058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296182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295490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16408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16408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279082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242082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46853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46364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18572</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18228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7277</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31630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- 71624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 ПАЙДАЛАНУ)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71624</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39994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N 98/36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52"/>
        <w:gridCol w:w="812"/>
        <w:gridCol w:w="6202"/>
        <w:gridCol w:w="25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2183767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439464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202816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202816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58277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1733943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1733943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1733943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2183767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239592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139860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139860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1424978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108351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80219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80219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1243402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1234610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1202927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103438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84103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75102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175348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88772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44739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76972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ауылдық округтердiң, кентердің, ауылдардың шекарасын белгiлеу кезiнде жүргiзiлетiн жерге орналастыру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құрылыс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тұлғаларға жергілікті бюджеттен берілген бюждеттік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N 98/36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52"/>
        <w:gridCol w:w="812"/>
        <w:gridCol w:w="6202"/>
        <w:gridCol w:w="25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2228608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478485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197837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197837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64277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1736243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1736243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1736243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2228608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243965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216956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59594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59594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1448987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1259125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1249968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1217969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104067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179319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37857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36665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32252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81428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ауылдық округтердiң, кентердің, ауылдардың шекарасын белгiлеу кезiнде жүргiзiлетiн жерге орналастыру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құрылыс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62484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тұлғаларға жергілікті бюджеттен берілген бюждеттік кредиттерді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12181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N 98/36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2014 жылғы бюджетті орындауда қысқартуға</w:t>
      </w:r>
      <w:r>
        <w:br/>
      </w:r>
      <w:r>
        <w:rPr>
          <w:rFonts w:ascii="Times New Roman"/>
          <w:b/>
          <w:i w:val="false"/>
          <w:color w:val="000000"/>
        </w:rPr>
        <w:t>жатпайтын бюджеттік бағдарламалар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510"/>
        <w:gridCol w:w="2142"/>
        <w:gridCol w:w="2143"/>
        <w:gridCol w:w="49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бағдарламар әкімшісі</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оқу бөлімі</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N 98/36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2014 жылға арналған Алексеевка ауылдық округі әкімінің</w:t>
      </w:r>
      <w:r>
        <w:br/>
      </w:r>
      <w:r>
        <w:rPr>
          <w:rFonts w:ascii="Times New Roman"/>
          <w:b/>
          <w:i w:val="false"/>
          <w:color w:val="000000"/>
        </w:rPr>
        <w:t>аппараты бойынша бюджеттік бағдарламалар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Шығыстар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ету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Александровка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Галкино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Жылы–бұлақ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негізгі жалпы, орта негізгі білім</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жекткізуді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Красиловка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Орловка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Сосновка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Сынтас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Татьяновка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Үйдегі мұқтаж азаматтарға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Хмельницкий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Чигиринов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қамтамасыз ету және 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ақпараттау кеңістігі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мекемелері қызметін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Шалдай ауылдық округі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Шарбақты ауылы бойынша</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өкілетті,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шаруашығы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мекендердерде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