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565bb" w14:textId="32565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Алматы қаласы әкімдігінің "Алматы қаласында бас бостандығынан айыру орындарынан босатылған адамдар және интернаттық ұйымдарды бітіруші кәмелетке толмағандар үшін жұмыс орындарына квота белгілеу туралы" 2011 жылғы 13 сәуірдегі № 2/225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қаласы әкімдігінің 2013 жылғы 31 мамырдағы N 2/463 қаулысы. Алматы қаласы Әділет департаментінде 2013 жылғы 27 маусымда N 982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2001 жылғы 23 қаңтардағы «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>», 2001 жылғы 23 қаңтардағы «</w:t>
      </w:r>
      <w:r>
        <w:rPr>
          <w:rFonts w:ascii="Times New Roman"/>
          <w:b w:val="false"/>
          <w:i w:val="false"/>
          <w:color w:val="000000"/>
          <w:sz w:val="28"/>
        </w:rPr>
        <w:t>Халықты жұмыспен қамту туралы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» Заңдарына сәйкес Алматы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 Алматы қаласы әкімдігінің «Алматы қаласында бас бостандығынан айыру орындарынан босатылған адамдар және интернаттық ұйымдарды бітіруші кәмелетке толмағандар үшін жұмыс орындарына квота белгілеу туралы» 2011 жылғы 13 сәуірдегі № 2/225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(мемлекеттік нормативтік құқықтық актілерді тіркеу Реестрінде № 888 тіркелген, «Алматы ақшамы» және «Вечерний Алматы» газеттерінде 2011 жылдың 7 мамырда жарияланған) келесі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тақырыбы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«Алматы қаласында қылмыстық-атқару инспекциясы пробация қызметінің есебінде тұрған адамдар үшін, сондай-ақ бас бостандығынан айыру орындарынан босатылған адамдар және интернаттық ұйымдарды бітіруші кәмелетке толмағандар үшін жұмыс орындарына квота белгілеу туралы»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тармақтың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«1) қылмыстық-атқару инспекциясы пробация қызметінің есебінде тұрған адамдар үшін, сондай-ақ бас бостандығынан айыру орындарынан босатылған адамдарға;».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Осы қаулының орындалуын бақылау Алматы қаласы әкімінің орынбасары Ю. Ильинге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Алматы қалалық Жұмыспен қамту және әлеуметтік бағдарламалар басқармасы (бұдан әрі - Басқарма) осы қаулыны Алматы қаласы әкімдігінің ресми интернет-ресурсында орналастыруды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әділет органдарында мемлекеттік тіркелген күннен бастап күшіне енеді және алғашқы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Алматы қаласының әкімі                     А. Есімов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Енгізуші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қалалық Жұмыспен қамту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және әлеуметтік бағдарламалар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басқармасының басшысы                            Ә. Құлмаханов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Келісілді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қаласы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әкімінің орынбасары                              Ю. Ильин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қаласы әкімі аппаратының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заң бөлімінің басшысы                            А. Қасымова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