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94103" w14:textId="10941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V сайланған Алматы қаласы мәслихаты XI сессиясының 2012 жылғы 12 желтоқсандағы "2013-2015 жылдарға арналған Алматы қаласының бюджеті туралы" № 74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V сайланған Алматы қаласы мәслихатының ХVIІ сессиясының 2013 жылғы 27 маусымдағы № 135 шешімі. Алматы қаласы Әділет департаментінде 2013 жылғы 11 шілдеде N 986 болып тіркелді. Мерзімі өткендіктен қолданыс тоқтатылды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, 2 тармағының </w:t>
      </w:r>
      <w:r>
        <w:rPr>
          <w:rFonts w:ascii="Times New Roman"/>
          <w:b w:val="false"/>
          <w:i w:val="false"/>
          <w:color w:val="000000"/>
          <w:sz w:val="28"/>
        </w:rPr>
        <w:t>4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108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баптарына, Қазақстан Республикасы "Қазақстан Республикасының 2013-2015 жылдарына арналған Республикалық бюджет заңына өзгерістер мен толықтырулар енгізу туралы" 2013 жылғы 24 маусымдағы № 110-V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Үкіметінің 2013 жылғы 25 маусымдағы № 649 "2013 – 2015 жылдарға арналған республикалық бюджет туралы" Қазақстан Республикасының Заңын іске асыру туралы" Қазақстан Республикасы Үкіметінің 2012 жылғы 30 қарашадағы № 1520 қаулысына өзгерістер мен толықтырулар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V сайланған Алматы қаласының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V сайланған Алматы қаласы мәслихатының 2012 жылғы 12 желтоқсандағы XI сессиясының "2013-2015 жылдарға арналған Алматы қаласының бюджеті туралы" № 74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959 рет санымен тіркелген, 2012 жылғы 29 желтоқсандағы "Алматы ақшамы" газетінің № 157 санында және 2012 жылғы 29 желтоқсандағы "Вечерний Алматы" газетінің № 160-161 санында жарияланған), V сайланған Алматы қаласы мәслихатының XIII сессиясының </w:t>
      </w:r>
      <w:r>
        <w:rPr>
          <w:rFonts w:ascii="Times New Roman"/>
          <w:b w:val="false"/>
          <w:i w:val="false"/>
          <w:color w:val="000000"/>
          <w:sz w:val="28"/>
        </w:rPr>
        <w:t>"V сайланған Алматы қаласы мәслихаты XI сессиясының 2012 жылғы 12 желтоқсандағы "2013-2015 жылдарға арналған Алматы қаласының бюджеті туралы" № 74 шешіміне өзгерістер енгізу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2013 жылғы 15 ақпандағы № 92 (нормативтік құқықтық актілердің мемлекеттік тіркеу Тізілімінде № 970 рет санымен тіркелген, 2013 жылғы 14 наурыздағы "Алматы ақшамы" газетінің № 34 санында және 2013 жылғы 14 наурыздағы "Вечерний Алматы" газетінің № 35 санында жарияланған), V сайланған Алматы қаласы мәслихатының XVI сессиясының </w:t>
      </w:r>
      <w:r>
        <w:rPr>
          <w:rFonts w:ascii="Times New Roman"/>
          <w:b w:val="false"/>
          <w:i w:val="false"/>
          <w:color w:val="000000"/>
          <w:sz w:val="28"/>
        </w:rPr>
        <w:t>"V сайланған Алматы қаласы мәслихаты XI сессиясының 2012 жылғы 12 желтоқсандағы "2013-2015 жылдарға арналған Алматы қаласының бюджеті туралы" № 74 шешіміне өзгерістер енгізу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2013 жылғы 22 мамырдағы № 106 (нормативтік құқықтық актілердің мемлекеттік тіркеу Тізілімінде № 980 рет санымен тіркелген, 2013 жылғы 15 маусымдағы "Алматы ақшамы" газетінің № 74-75 санында және 2013 жылғы 15 маусымдағы "Вечерний Алматы" газетінің № 75-76 санында жарияланған) шешімдерімен өзгерістер енгізілген, келесі өзгерістер енгізілсін: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</w:t>
      </w:r>
      <w:r>
        <w:rPr>
          <w:rFonts w:ascii="Times New Roman"/>
          <w:b w:val="false"/>
          <w:i w:val="false"/>
          <w:color w:val="000000"/>
          <w:sz w:val="28"/>
        </w:rPr>
        <w:t>1 тармақтың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"300 243 087,6" сандары "329 049 867,6"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"трансферттердің" деген жол бойынша "75 326 848" цифрлары "99 271 268" цифрларымен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"311 348 567,4" сандары "340 255 347,4"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"қаржы активтерімен жасалатын операциялар бойынша сальдо" деген жол бойынша "11 298 122" сандары "11 198 122"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"қаржы активтерін сатып алу" деген жол бойынша "11 298 122" сандары "11 198 122"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"4 847 834" сандары "4 893 596"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"1 921 472" сандары "2 870 975"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"14 216 585" сандары "14 027 280"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"58 558 954,2" сандары "59 248 449,2"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"40 046 822" сандары "39 648 498"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"37 500 513,1" сандары "37 733 762,1"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"10 205 457" сандары "19 258 099"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"13 291 363" сандары "16 081 786"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"7 120 974" сандары "7 115 040"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"3 064 916" сандары "5 273 282"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"48 689 942,3" сандары "56 712 188,3"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"19 150 441,8" сандары "24 559 098,8" сандарымен ауыстырылсын;</w:t>
      </w:r>
    </w:p>
    <w:bookmarkStart w:name="z1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1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Алматы қаласы мәслихатының хатшысы Т.Т. Мұқашевқа нормативтік құқықтық актіні Алматы қаласы Әділет департаментінде мемлекеттік тіркеуден өткізу жүктелсін.</w:t>
      </w:r>
    </w:p>
    <w:bookmarkEnd w:id="3"/>
    <w:bookmarkStart w:name="z1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2013 жылдың 1 қаңтарынан бастап қолданысқа енгізіледі және оның қолданысқа енгізілуіне дейін, туындаған қатынастарға қолданылады.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V сайланған Алматы қаласы мәслихатының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XVІI сессиясының төрағасы, V сайланған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Алматы қаласы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Мұқашев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сайланған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XVIІ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27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135 шешіміне 1 қосымша</w:t>
            </w:r>
          </w:p>
        </w:tc>
      </w:tr>
    </w:tbl>
    <w:bookmarkStart w:name="z2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АЛМАТЫ ҚАЛАСЫНЫҢ 2013 ЖЫЛҒА АРНАЛҒАН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Сыныбы                    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Iшкi сыныбы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Специфика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329 049 867,6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227 226 105,6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113 392 551,6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113 392 551,6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80 932 254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80 932 254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23 886 250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6 881 750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2 543 800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1 083 000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2 954 950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2 133 300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2 133 300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1 022 494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906 494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тұлғаларға қатысу үлесіне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839 972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1 530 000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1 530 000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активтердi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99 271 268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99 271 268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99 271 268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Кіші функция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 Бюджеттік бағдарламалардың әкiмшiсi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Кіші бағдарлама       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340 255 347,4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4 893 596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қала, астана мәслихатының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47 223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мәслихатының қызметін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қала, астана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2 994 011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қызметін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609 362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1 950 399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880 970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662 793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218 177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маңызы бар қаланың, астананың тексеру комиссиясы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106 646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тексеру комиссиясының қызметін қамтамасыз ету жөніндегі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қаржы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502 973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395 478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түскен мүлікті есепке алу, сақтау, бағалау және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Біржолғы талондарды беру жөніндегі жұмысты ұйымдастыру және біржолғы талондарды сатудан түскен сомаларды толық алынуын қамтамасыз ету жөніндегі жұмыстарды жүргізген мемлекеттік мекемені тарату бойынша іс-шаралар өткізу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экономика және бюджеттік жоспарлау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231 173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мен дамыту және республикалық маңызы бар қаланы, астананы басқару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219 575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130 600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халыққа қызмет көрсету орталықтарын құру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Қорғаныс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2 870 975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жұмылдыру дайындығы, азаматтық қорғаныс, авариялар мен дүлей апаттардың алдын алуды және жоюды ұйымдастыру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116 654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бiрдей әскери мiндеттi атқару шеңберiндегi iс-шаралар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қорғанысты даярлау және республикалық маңызы бар қаланың, астананың аумақтық қорғанысы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жұмылдыру дайындығы, азаматтық қорғаныс, авариялар мен дүлей апаттардың алдын алуды және жоюды ұйымдастыру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2 754 321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жұмылдыру дайындығы, азаматтық қорғаныс, авариялар мен дүлей апаттардың алдын алуды және жоюды ұйымдастыру саласындағы мемлекеттік саясатты іске асыру жөніндегі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қалалар, астананың азаматтық қорғаныс іс-шаралары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314 194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Жұмылдыру дайындығы және республикалық маңызы бар қаланы, астананы жұмылдыру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қалалар, астана ауқымындағы төтенше жағдайлардың алдын-алу және оларды жою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1 402 063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Халықты, объектілер мен аумақтарды дүлей табиғи зілзалалардан қорғау жөніндегі жұмыстарды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949 503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14 027 280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бюджетінен қаржыландырылатын атқарушы ішкі істер органы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12 566 450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аумағында қоғамдық тәртіп пен қауіпсіздікті сақтау саласындағы мемлекеттік саясатты іске асыру жөніндегі қызметтер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10 110 131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тәртіпті қорғауға қатысатын азаматтарды көтермелеу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2 114 725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Белгілі тұратын жері және құжаттары жоқ адамдарды орналастыру қызметтері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тәртіпте ұсталған адамдарды ұстауды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Қызметтік жануарларды ұстауды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 қозғалысы қауіпсіздігін қамтамасыз ету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214 355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объектілерін салу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214 355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 Жолаушылар көлігі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1 246 475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1 246 475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59 248 449,2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7 184 250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ұйымдарының қызметін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2 327 994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 мемлекеттік білім беру тапсырысын іске асыруға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4 856 256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білім беру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32 409 583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28 799 264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бiлiм беру бағдарламалары бойынша жалпы бiлiм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1 989 924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дарынды балаларға жалпы бiлiм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240 749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үшін қосымша білім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1 365 694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мекемелеріне жұмыстағы жоғары көрсеткіштері үшін гранттарды табыс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маңызы бар қаланың, астананың дене шынықтыру және спорт басқармасы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2 434 951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2 039 548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спорттағы дарынды балаларға жалпы бiлiм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395 403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188 960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мекемелерінде мамандар даярлау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188 960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білім беру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6 087 524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ұйымдарында мамандар даярлау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6 070 531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 қайта даярлау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білім беру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419 227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бағдарламасын іске асыру шеңберінде кадрлардың біліктілігін арттыру, даярлау және қайта даярлау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419 227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білім беру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4 786 191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154 660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мекемелерінде білім беру жүйесін ақпараттандыру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216 769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мекемелері үшін оқулықтар мен оқу-әдiстемелiк кешендерді сатып алу және жеткізу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1 480 890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ауқымындағы мектеп олимпиадаларын және мектептен тыс іс-шараларды өткiзу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327 876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жеткіншектердің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Дамуында проблемалары бар балалар мен жеткіншектердің оңалту және әлеуметтік бейімдеу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183 342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трансферттер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183 342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 оқытылатын мүгедек балаларды жабдықпен, бағдарламалық қамтыммен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трансферттер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2 180 989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5 702 763,2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қаласындағы білім беру объектілерін сейсмикалық күшейту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2 877 151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салу және реконструкциялау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2 825 612,2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39 648 498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673 251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бюджеттің қаражаты есебінен көрсетілетінді қоспағанда, бастапқы медициналық-санитарлық көмек және денсаулық сақтау ұйымдары мамандарын жіберу бойынша денсаулық сақтау субъектілеріне стационарлық және стационарлықты ауыстыратын медициналық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673 251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846 543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денсаулық сақтау ұйымдары үшін қанды, оның құрамдарын және препараттарды өндіру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389 558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262 902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 өмір салтын насихаттау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191 870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2011-2015 жылдарға арналған "Саламатты Қазақстан" Мемлекеттік бағдарламалар аясында бостандықтан айыру орындарында отырған және босап шыққан тұлғалар арасында АҚТҚ инфекцияларының алдын алу әлеуметтік жобаларын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Шолғыншы эпидемиологиялық қадағалау жүргізу үшін тест-жүйелерін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12 978 647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Туберкулезден, жұқпалы және психикалық аурулардан және жүйкесі бұзылуынан, соның ішінде жүйкеге әсер ететін заттарды қолданылуымен байланысты зардап шегетін адамдарға медициналық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6 284 572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ауруларын туберкулез ауруларына қарсы препараттарымен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301 772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Диабет ауруларын диабетке қарсы препараттарымен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447 819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Онкогемотологиялық ауруларды химиялық препараттармен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506 524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Бүйрек функциясының созылмалы жеткіліксіздігі, аутоиммунды, орфандық аурулармен ауыратын, иммунитеті жеткіліксіз науқастарды, сондай-ақ бүйрегі транспланттаудан кейінгі науқастарды дәрілік заттармен қамтамасыз ету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589 910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Гемофилиямен ауыратын науқастарды қанды ұйыту факторларымен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1 094 297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 алдын алу жүргізу үшін вакциналарды және басқа иммундық-биологиялық препараттарды орталықтандырылған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866 859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Жіті миокард инфаркт сырқаттарын тромболитикалық препараттармен қамтамасыз ету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Ақысыз медициналық көмектің кепілдендірілген көлемі шеңберінде қатерлі ісік ауруларымен ауыратындарға медициналық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2 792 068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12 729 085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қаражатынан тұрғын халыққа, аудандық маңызы бар және село денсаулық сақтау субъектілерінен басқа, медициналық ұйымдарда амбулаториялық-емханалық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10 680 015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жекелеген санаттарын амбулаториялық деңгейде дәрілік заттармен және мамандандырылған балалар және емдік тамақ өнімдерімен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1 484 578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амбулаториялық емдеу деңгейінде жеңілдікті жағдайларда дәрілік заттармен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564 492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4 643 689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бюджеттің қаражаты есебінен көрсетілетінді қоспағанда, жедел медициналық көмек көрсету және санитарлық авиация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4 625 126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арнайы медициналық жабдықтау базалары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5 622 992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Патологоанатомиялық союды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227 860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 шегінен тыс жерлерде емделуге тегін және жеңілдетілген жол жүрумен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ақпараттық талдамалық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денсаулық сақтау органдарының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сақтаудың медициналық ұйымдарының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5 236 715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2 154 291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қаласында денсаулық сақтау объектілерін сейсмикалық күшейту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634 900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Сейсмотұрақтылығы күшейтілетін денсаулық сақтау объектілерін күрделі жөндеуге берілетін ағымдағы нысаналы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1 066 498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объектілерін салу және реконструкциялау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452 893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8 823 115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жұмыспен қамту және әлеуметтік бағдарламалар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1 613 856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медициналық-әлеуметтік мекемелерде (ұйымдарда) қарттар мен мүгедектерге арнаулы әлеуметтік қызметтер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422 835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медициналық-әлеуметтік мекемелерде (ұйымдарда) психоневрологиялық аурулар-мен ауыратын мүгедектер үшін арнаулы әлеуметтік қызметтер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705 723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 орталықтарында қарттарға, мүгедектерге, оның ішінде мүгедек балаларға арнаулы әлеуметтік қызметтер көрсету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172 253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медициналық-әлеуметтік мекемелерде (ұйымдарда) жүйкесі бұзылған мүгедек балалар үшін арнаулы әлеуметтік қызметтер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313 045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білім беру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813 518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761 177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сауықтандыру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217 406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217 406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жұмыспен қамту және әлеуметтік бағдарламалар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5 634 889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Еңбекпен қамту бағдарламасы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474 070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көмегі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152 459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азаматтардың жекелеген санаттарына әлеуметтік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3 800 062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әлеуметтік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384 971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283 916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Белгілі бір тұрғылықты жері жоқ адамдарды әлеуметтік бейімдеу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115 909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122 938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161 479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жұмыспен қамту және әлеуметтік бағдарламалар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543 446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облыстың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392 624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әлеуметтік тапсырысты үкіметтік емес секторларға орналастыру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37 733 762,1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жер қатынастары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2 351 065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2 351 065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2 180 791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2 180 791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17 474 435,1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жобалау, салу және (немесе)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12 800 046,2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4 674 388,9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қаласының Тұрғын үй және тұрғын үй инспекциясы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216 185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мәселелері бойынша және тұрғын үй қоры саласында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190 161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табиғи ресурстар және табиғат пайдалануды реттеу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565 487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бөлу жүйесiнiң қызмет етуi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565 487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3 867 622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энергетика және коммуналдық шаруашылық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газдандыру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бөлу жүйесiнiң қызмет етуi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595 633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жүйесін дамыту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2 615 183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коммуналдық меншігіндегі жылу жүйелерін пайдалануды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462 861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11 078 177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1 536 551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4 997 387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күтіп-ұстау және туысы жоқ адамдарды жерлеу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4 472 477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19 258 099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56 000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мәдениет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3 060 983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мәдениет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2 086 733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қайраткерлерін мәңгі есте сақтау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 ескерткіштерін сақтауды және оларға қол жетімділікті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154 015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өнерiн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259 137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Зоопарктер мен дендропарктердiң жұмыс iстеуiн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149 662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2 272 249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2 272 249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2 894 716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Cпорт және туризм объектілерін дамыту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2 894 716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маңызы бар қаланың, астананың дене шынықтыру және спорт басқармасы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3 036 898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деңгейінде спорттық жарыстар өткiзу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Әр түрлi спорт түрлерi бойынша республикалық маңызы бар қала, астананың құрама командаларының мүшелерiн дайындау және олардың республикалық және халықаралық спорт жарыстарына қатысуы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2 055 775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маңызы бар қаланың, астананың мәдениет басқармасы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372 714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кiтапханалардың жұмыс iстеуiн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372 714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ішкі саясат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823 000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маңызы бар қаланың, астананың тілдерді дамыту, мұрағаттар және құжаттама басқармасы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460 674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деңгейдегі тілдерді дамыту, мұрағаттар басқармасы бойынша мемлекеттік саясатты іске асыру бойынша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 қорын сақтауды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213 309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туризм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2 446 636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туризм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 қызметін реттеу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139 256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 нысандарын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жер қатынастары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3 047 906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объектілерінің құрылысына жер телімдерін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3 047 906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ішкі саясат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328 795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мемлекеттік,ішкі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318 371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жастар саясаты мәселелері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201 873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жастар саясаты мәселелері бойынша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168 396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маңызы бар қаланың, астананың дене шынықтыру және спорт басқармасы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255 655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Халықаралық шаңғы трамплині кешенінің қызметін қамтамасыз ету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255 655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16 081 786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16 081 786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13 291 363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көлігі жүйесін дамыту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2 790 423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7 115 040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кәсіпкерлік және өнеркәсіп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45 104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бірдейлендіру жөніндегі іс-шараларды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табиғи ресурстар және табиғат пайдалануды реттеу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629 777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меншіктегі су шаруашылығы құрылыстарының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629 777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табиғи ресурстар және табиғат пайдалануды реттеу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6 171 602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Қоршаған ортаны қорғау бойынша іс-шаралар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1 573 074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объектілерін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2 267 542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маңызы бар ерекше қорғалатын табиғи аумақтарды күтiп-ұстау және қорғау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жер қатынастары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246 086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қатынастарын реттеу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166 738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кәсіпкерлік және өнеркәсіп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22 471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ветеринариялық ұйымдарды материалдық-техникалық жабдықтау үшін, қызметкерлердің жеке қорғану заттарын, аспаптарды, құралдарды, техниканы, жабдықтарды және инвентарды орталықтандырып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5 273 282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сәулет және қала құрылысы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1 195 175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құрылысы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166 256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құрылыстардың бас жоспарын әзірлеу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1 028 919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78 107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4 000 000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"Инвестор - 2020" бағыты шеңберінде индустриялық-инновациялық инфрақұрылымды дамыту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56 712 188,3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қаласының Автомобиль жолдары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53 172 704,3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Автомобиль жолдары саласында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44 113 932,3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8 989 438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 Жолаушылар көлігі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3 539 484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саласында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жолаушылар көлігін диспетчерлік басқарудың автоматтандырылған жүйесін пайдалануды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Метрополитендегі жолаушылар тасымалын субсидиялау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2 933 277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жүрiсiн реттеудiң техникалық құралдарын салу және реконструкциялау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449 893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13 360 976,8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кәсіпкерлік және өнеркәсіп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91 174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кәсіпкерлік және өнеркәсіп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84 593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қаржы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4 500 000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жергілікті атқарушы органының резервi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экономика және бюджеттік жоспарлау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1 300 000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және концессиялық жобалардың техникалық-экономикалық негіздемесін әзірлеу немесе түзету және сараптамасын жүргізу, концессиялық жобаларды консультациялық сүйемелдеу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кәсіпкерлік және өнеркәсіп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3 447 000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- 2020" бағдарламасы шеңберінде жеке кәсіпкерлікті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- 2020" бағдарламасы шеңберінде кредиттер бойынша проценттік ставкаларды субсидиялау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3 173 000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- 2020" бағдарламасы шеңберінде шағын және орта бизнеске кредиттерді ішінара кепілдендіру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- 2020" бағдарламасы шеңберінде бизнес жүргізуді сервистік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маңызы бар қаланың, астананың Энергетика және коммуналдық шаруашылық басқармасы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2 830 000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"Инновациялық технологиялар паркі" арнайы экономикалық аймағының инфрақұрылымын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1 108 209,8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- 2020" бағдарламасы шеңберінде индустриялық инфрақұрылымды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1 108 209,8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807 556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қаржы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807 556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борышына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республикалық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54 400 744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қаржы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54 400 744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428 408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52 223 535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1 748 801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III. Таза бюджеттік кредит беру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-21 888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21 888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21 888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тұлғаларға жергілікті бюджеттен 2005 жылға дейін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Қаржы активтерімен жасалатын операциялар бойынша сальдо: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11 198 122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11 198 122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11 198 122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қаржы басқармасы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11 198 122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11 198 122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Бюджеттік профицит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-22 381 713,8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 Бюджет профицитін пайдалану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22 381 713,8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V сайланған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Алматы қаласы мәслихатының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XVІI сессиясының төрағасы,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V сайланған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Алматы қаласы мәслихатының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хатшысы                                       Т. Мұқашев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