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8786" w14:textId="83b8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2013 жылғы 28 маусымдағы № 2/547 "2013-2014 оқу жылына техникалық және кәсіптік білімді мамандарды даярлауға арналған мемлекеттік білім беру тапсырысын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23 қыркүйектегі N 3/821 қаулысы. Алматы қаласы Әділет департаментінде 2013 жылғы 4 қазанда N 1006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Білім және ғылым министрлігінің 2012 жылғы 4 мамырдағы "Мектепке дейінгі тәрбие мен оқытуға, техникалық және кәсiптiк, орта бiлiмнен кейiнгi, жоғары және жоғары оқу орнынан кейiнгi бiлiмi бар мамандарды даярлауға, сондай-ақ жоғары оқу орындарының дайындық бөлімдеріне мемлекеттiк бiлiм беру тапсырысын орналастыру қағидаларын бекіту туралы" № 198 бұйрығының </w:t>
      </w:r>
      <w:r>
        <w:rPr>
          <w:rFonts w:ascii="Times New Roman"/>
          <w:b w:val="false"/>
          <w:i w:val="false"/>
          <w:color w:val="000000"/>
          <w:sz w:val="28"/>
        </w:rPr>
        <w:t>3 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"2013-2014 оқу жылына техникалық және кәсіптік білімді мамандарды даярлауға арналған мемлекеттік білім беру тапсырысын бекіту туралы" 2013 жылғы 28 маусымдағы № 2/547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987 болып тіркелген, "Алматы Ақшамы" газетінің 2013 жылғы 20 шілдедегі № 88, "Вечерний Алматы" газетінің 2013 жылғы 20 шілдедегі № 90 сандарында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Білім басқармасы техникалық және кәсіптік білімді мамандарды даярлауға арналған мемлекеттік білім беру тапсырысын Алматы қаласы әкімдігінің интернет ресурсында орналастыруды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З. Аманжоловаға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Енгізуші: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басқармасының басшысы            Р. Шимашева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әкімінің орынбасары                    З. Аманжолова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 бөлімінің басшысы                  А. Қасымова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"23"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2013-2014 оқу жылына техникалық және кәсіптік білімді мамандарды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мен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2013-2014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(оқу тілі)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(оқу тілі)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Алматы мемлекеттік қазақ гуманитарлық педагогтік колледжі" Мемлекеттік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– Негізгі орта білім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Алматы мемлекеттік гуманитарлық-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педагогтік колледжі" Мемлекеттік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сервис және технология колледжі"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–  Қонақ үй шаруашылығына 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жаңа технологиялар колледжі" Мемлекеттік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– Көліктік радиоэлектрон-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жабдықтарды техникалық пайдалану (әр сала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және қолдану аясы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политехникалық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Радиоэлектрони-ка және байланыс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энергетика және электрондық технологиялар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– Электрстанция-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мен желілерінің  электр жабдықтары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электр станцияларының   жылу  энергетикалық қондырғылары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– Көліктік радиоэлектрон-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жабдықтары техникалық пайдалану (көлік түріне қарай)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және қолдану аясы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бизнес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(саудада)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өндірісі  тағамдарының 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технология және менеджмент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өндірісі  тағамдарының 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 Қонақ үй шаруашылығына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көлік және коммуникация-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 жол қозғалысында автоматика, телемеханиканы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 Темір жол электротехника-лық жүйелерін электрмен жабдықтау, пайдалану,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теміржол және теміржол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Теміржол көлігімен тасымалдауды ұйымдастыру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 Темір жол жылжымалы құрамдарын пайдалану, жөндеу және техникалық күтім жасау (түрлері 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Медбикелік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сервистік қызмет көрсету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 Қонақ үй шаруашылығына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сән және дизайн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көпсалалы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(профиль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1119000 - Тоңазытқыш- компрессор машиналары және қондырғылары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– Телекоммуника-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құралдарды жөндеу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қағаздарын жүргізу және мұрағаттану (салалары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– Маркетинг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полиграфия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Полиграфия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автомеханика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 және халықтық кәсіпшілік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0413000 - Сәндік- қолданбалы және халықтық кәсіпшілік өнері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 және флористика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1503000 - Өсімдік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0509000 - Аяқ киім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телекоммуника-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және машина жасау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1307000 - Электр байланысы жүйелерінің құрылғылары мен сымдық тарату жүйелерін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1115000 - Өндірістердегі электромехани-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құрылыс- техникалық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Ішкі санитарлық- техникалық құрылғылар мен вентиляцияны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 және электромехани-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электромехани-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11140000 - Дәнекерлеу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ету(түрлері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 және электромехани-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 жабдықтар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0416000 - Сәулет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жолаушылар көлігі және технологиялар колледжі"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Токарлық іс және металл өңдеу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 – Қала электр көліктерін пайдалану, техникалық қызмет көрсету және жөндеу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02 кәсіптік мектеп"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1109000 - Токарлық іс және металл өңдеу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Өнеркәсіп машиналарын және жабдықтарын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Электрондық есептеу техникасы және бағдарламалық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мемлекеттік колледждер бойынша: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2645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 және менеджмент колледжі"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1405000 -    Газ жабдықтау жүйесімен жабдықтарды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0514000-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 Қонақ үй шаруашылығына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қаржылық - құқықтық  және технологиялық  колледжі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кәсіпорындары-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өнімдерін өндірудің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  колледжі Каспий қоғамдық университеті-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"Тұрар Рысқұлов атындағы Қазақ экономикалық университеті-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экономикалық колледжі"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және қолдану аясы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–  Қаржы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 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индустриалдық колледжі"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құрылысының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 Автокөлікті жөндеу, пайдалану,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Көліктегі қозғалысты басқару және тасымалдауды ұйымдастыру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0911000-Электромеханикалық құралдарды техникалық пайдалану, қызмет көрсету және жөндеу электр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– Кәсіптік білім беру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қатынас жолдары колледжі"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 Темір жол қозғалысында автоматика, телемеханиканы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жылжымалы құрамдарын пайдалану, жөндеу және техникалық күтім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Жолаушылар мен жүкті тасымалдауды ұйымдастыру 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 Темір жол электротехника-лық жүйелерін электрмен жабдықтау, пайдалану,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теміржол және теміржол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Азық-түлік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Нан, макарон және кондитер өндірісінің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1224000 - Сүт тағамдарының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кәсіпорындары-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өнімдерін өндірудің технологиясы және оны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1223000 - Сыра, алкогольсіз және спиртті ішімдіктер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автомобиль-жол колледжі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1410000- Автомобиль жолдары мен аэродромдар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1402000-Жол- құрылыс машиналарын техникалық пайдалану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 Автокөлікті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Жолаушылар мен жүкті тасымалдауды ұйымдастыру 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емес колледждер бойынша 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(орысша)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