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b86d" w14:textId="bfeb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XI сессиясының 2012 жылғы 12 желтоқсандағы "2013-2015 жылдарға арналған Алматы қаласының бюджеті туралы" N 74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кезектен тыс ХХ сессиясының 2013 жылғы 22 қазандағы N 179 шешімі. Алматы қаласы Әділет департаментінде 2013 жылғы 5 қарашада N 1010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 сәйкес, 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Алматы қаласы мәслихатының 2012 жылғы 12 желтоқсандағы XI сессиясының "2013-2015 жылдарға арналған Алматы қаласының бюджеті туралы" № 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959 рет санымен тіркелген, 2012 жылғы 29 желтоқсандағы "Алматы ақшамы" газетінің № 157 санында және 2012 жылғы 29 желтоқсандағы "Вечерний Алматы" газетінің № 160-161 санында жарияланған), V сайланған Алматы қаласы мәслихатының XIII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15 ақпандағы №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970 рет санымен тіркелген, 2013 жылғы 14 наурыздағы "Алматы ақшамы" газетінің № 34 санында және 2013 жылғы 14 наурыздағы "Вечерний Алматы" газетінің № 35 санында жарияланған), V сайланған Алматы қаласы мәслихатының XVI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22 мамырдағы №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980 рет санымен тіркелген, 2013 жылғы 15 маусымдағы "Алматы ақшамы" газетінің № 74-75 санында және 2013 жылғы 15 маусымдағы "Вечерний Алматы" газетінің № 75-76 санында жарияланған), V сайланған Алматы қаласы мәслихатының XVII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27 маусымдағы №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986 рет санымен тіркелген, 2013 жылғы 18 шілдедегі "Алматы ақшамы" газетінің № 87 санында және 2013 жылғы 18 шілдедегі "Вечерний Алматы" газетінің № 89 санында жарияланған), V сайланған Алматы қаласы мәслихатының XIX сессиясының "V сайланған Алматы қаласы мәслихаты XI сессиясының 2012 жылғы 12 желтоқсандағы "2013-2015 жылдарға арналған Алматы қаласының бюджеті туралы" № 74 шешіміне өзгерістер енгізу туралы" 2013 жылғы 28 тамыздағы №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996 рет санымен тіркелген, 2013 жылғы 21 қыркүйектегі "Алматы ақшамы" газетінің      № 115 санында және 2013 жылғы 21 қыркүйектегі "Вечерний Алматы" газетінің № 119 санында жарияланған) шешімдерімен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"333 349 012,6" сандары "335 395 905,3"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"99 271 268" сандары "98 475 887" сандарымен ауыстырылсын;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"344 351 441,2" сандары "346 352 168,4"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активтерімен жасалатын операциялар бойынша сальдо" деген жол бойынша "11 396 173" сандары "11 444 269"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 бойынша "11 468 893" сандары "11 516 989"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"-22 376 713,6" сандары "-22 378 644,1"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"22 376 713,6" сандары "22 378 644,1"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"5 306 042" сандары "5 239 799"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"2 814 560" сандары "2 943 794"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"15 131 516" сандары "15 180 019"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"59 600 749,2" сандары "60 195 870,2"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"39 777 636" сандары "40 401 602"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"8 965 011" сандары "8 644 510"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"39 412 503,1" сандары "39 441 423,1"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"19 611 948" сандары "20 059 807"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"15 891 104" сандары "15 792 682"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"7 162 071" сандары "7 209 041"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"5 314 034" сандары "5 347 234"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"56 722 704,3" сандары "56 718 183,3"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"24 867 054,8" сандары "25 451 791,8"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"2 012 160" сандары "2 015 229,5"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"4 100 000" сандары "5 000 000" сандарымен ауыстырылсын.</w:t>
      </w:r>
    </w:p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М. Құдышевқа жүктелсін (келісім бойынша).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Алматы қаласы мәслихатының хатшысы Т. Мұқашевқа нормативтік құқықтық актіні Алматы қаласы Әділет департаментінде мемлекеттік тіркеуден өткізу жүктелсін.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енгізіледі және оның қолданысқа енгізілуіне дейін, туындаған қатынастарға қолданылады.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 кезектен тыс XX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Алматы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2013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Сыныбы              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Iшкi сыныбы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335 395 905, 3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231 249 051,3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115 391 596,6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115 391 596,6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 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мүлкін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98 475 887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98 475 887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98 475 887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Функциональная подгруппа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Бюджеттік бағдарламалардың әкiмшiсi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Бағдарлама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346 352 168,4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 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республикалық маңызы бар қаланы, астананы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 мен аумақтарды дүлей табиғи зілзалалардан қорғау жөніндегі жұмыстарды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15 180 019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бюджетінен қаржыландырылатын 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13 670 686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тәртіпте ұсталған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60 195 870,2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33 233 658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 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5 657 445,2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балалар құқықтарын қорғау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құқықтарын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40 401 602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бастапқы медициналық-санитарлық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Онкогемотологиялық ауруларды химиялық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 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Ақысыз медициналық көмектің кепілдендірілген көлемі шеңберінде қатерлі ісік ауруларымен ауыратындарға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Сейсмотұрақтылығы күшейтілетін денсаулық сақтау объектілерін күрделі жөндеуге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аурулар-мен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беру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тапсырысты үкіметтік емес секторларға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39 441 423,1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 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17 732 144,1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салу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 жайластыру және (немесе)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және тұрғын үй қоры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жүйесiнiң қызмет етуi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бөлу жүйесiнiң қызмет етуi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11 768 648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20 059 807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деңгейінде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түрлi спорт түрлерi бойынша республикалық маңызы бар қала, астананың құрама командаларының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тілдерді дамыту,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тілдерді дамыту, мұрағаттар басқармасы бойынша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қызметін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нысандарын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объектілерінің құрылысына жер телімдерін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 қаланың, астананың дене шынықтыру және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шаңғы трамплині кешенінің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көлігі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 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"Инвестор - 2020" бағыты шеңберінде индустриялық- инновациялық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56 718 183,3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53 182 704,3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43 885 360,3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жолаушылар көлігін диспетчерлік басқарудың автоматтандырылған жүйесін пайдалануды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13 934 802,8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дін қызметі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 кәсіпкерлік, индустриялдық-инновациялық даму және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индустриялық-инновациялық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11 444 269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профицит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-22 378 644,1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профицитін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22 378 644,1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 кезектен тыс XX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сессиясының төрағасы                 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    Т. Мұқашев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