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5291" w14:textId="0955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ХІХ сессиясының "Алматы қаласында 
әлеуметтік көмек көрсетудің, оның мөлшерлерін белгілеудің және мұқтаж азаматтардың жекелеген санаттарының тізбесін айқындаудың қағидаларын 
бекіту туралы" 2013 жылғы 12 қыркүйектегі № 175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ХХІІ сессиясының 2013 жылғы 9 желтоқсандағы N 186 шешімі. Алматы қаласы Әділет департаментінде 2013 жылғы 10 желтоқсанда N 1014 болып тіркелді. Күші жойылды - Алматы қаласы маслихатының 2015 жылғы 23 шілдедегі  № 347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Күші жойылды - Алматы қаласы маслихатының 23.07.2015 № 347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V сайланған Алматы қаласы мәслихатының ХІХ сессиясының 2013 жылғы 12 қыркүйектегі № 175 «Алматы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1004 тіркелген, 2013 жылғы 22 қазанда «Алматы ақшамы», «Вечерний Алматы»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мәслихатының әлеуметтік мәселелер және қоғамдық келісім жөніндегі тұрақты комиссиясының төрағасы И. Лиге және Алматы қаласы әкімінің орынбасары Ю. Ильинге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кезінен бастап күшіне енеді және 2013 жылғы 1 қарашасынан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XXІI сессиясының төрағасы            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бірінші орынбасары                   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                       Ә. Құлмаханов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меңгерушісі          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