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98553" w14:textId="0a98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сайланған Алматы қаласы мәслихаты XI сессиясының 2012 жылғы 12 желтоқсандағы "2013-2015 жылдарға арналған Алматы қаласының бюджеті туралы" № 74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 сайланған Алматы қаласы мәслихатының кезектен тыс ХХІІ сессиясының 2013 жылғы 9 желтоқсандағы N 185 шешімі. Алматы қаласы Әділет департаментінде 2013 жылғы 12 желтоқсанда N 1015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 "Қазақстан Республикасының 2013-2015 жылдарына арналған Республикалық бюджет заңына өзгерістер енгізу туралы" 2013 жылғы 29 қарашадағы № </w:t>
      </w:r>
      <w:r>
        <w:rPr>
          <w:rFonts w:ascii="Times New Roman"/>
          <w:b w:val="false"/>
          <w:i w:val="false"/>
          <w:color w:val="000000"/>
          <w:sz w:val="28"/>
        </w:rPr>
        <w:t>146-V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Үкіметінің 2013 жылғы 30 қарашадағы № 1295 "2013 – 2015 жылдарға арналған республикалық бюджет туралы" Қазақстан Республикасының Заңын іске асыру туралы" Қазақстан Республикасы Үкіметінің 2012 жылғы 30 қарашадағы № 1520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 сайланған Алматы қаласы мәслихатының 2012 жылғы 12 желтоқсандағы XI сессиясының "2013-2015 жылдарға арналған Алматы қаласының бюджеті туралы" № 74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959 рет санымен тіркелген, 2012 жылғы 29 желтоқсандағы "Алматы ақшамы" газетінің № 157 санында және 2012 жылғы 29 желтоқсандағы "Вечерний Алматы" газетінің № 160-161 санында жарияланған), V сайланған Алматы қаласы мәслихатының XIII сессиясының "V сайланған Алматы қаласы мәслихаты XI сессиясының 2012 жылғы 12 желтоқсандағы "2013-2015 жылдарға арналған Алматы қаласының бюджеті туралы" № 74 шешіміне өзгерістер енгізу туралы" 2013 жылғы 15 ақпандағы №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970 рет санымен тіркелген, 2013 жылғы 14 наурыздағы "Алматы ақшамы" газетінің № 34 санында және 2013 жылғы 14 наурыздағы "Вечерний Алматы" газетінің № 35 санында жарияланған), V сайланған Алматы қаласы мәслихатының XVI сессиясының "V сайланған Алматы қаласы мәслихаты XI сессиясының 2012 жылғы 12 желтоқсандағы "2013-2015 жылдарға арналған Алматы қаласының бюджеті туралы" № 74 шешіміне өзгерістер енгізу туралы" 2013 жылғы 22 мамырдағы №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980 рет санымен тіркелген, 2013 жылғы 15 маусымдағы "Алматы ақшамы" газетінің № 74-75 санында және 2013 жылғы 15 маусымдағы "Вечерний Алматы" газетінің № 75-76 санында жарияланған), V сайланған Алматы қаласы мәслихатының XVII сессиясының "V сайланған Алматы қаласы мәслихаты XI сессиясының 2012 жылғы 12 желтоқсандағы "2013-2015 жылдарға арналған Алматы қаласының бюджеті туралы" № 74 шешіміне өзгерістер енгізу туралы" 2013 жылғы 27 маусымдағы №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986 рет санымен тіркелген, 2013 жылғы 18 шілдедегі "Алматы ақшамы" газетінің № 87 санында және 2013 жылғы 18 шілдедегі "Вечерний Алматы" газетінің № 89 санында жарияланған), V сайланған Алматы қаласы мәслихатының XIX сессиясының "V сайланған Алматы қаласы мәслихаты XI сессиясының 2012 жылғы 12 желтоқсандағы "2013-2015 жылдарға арналған Алматы қаласының бюджеті туралы" № 74 шешіміне өзгерістер енгізу туралы" 2013 жылғы 28 тамыздағы № </w:t>
      </w:r>
      <w:r>
        <w:rPr>
          <w:rFonts w:ascii="Times New Roman"/>
          <w:b w:val="false"/>
          <w:i w:val="false"/>
          <w:color w:val="000000"/>
          <w:sz w:val="28"/>
        </w:rPr>
        <w:t>152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996 рет санымен тіркелген, 2013 жылғы 21 қыркүйектегі "Алматы ақшамы" газетінің № 115 санында және 2013 жылғы 21 қыркүйектегі "Вечерний Алматы" газетінің № 119 санында жарияланған), V сайланған Алматы қаласы мәслихатының кезектен тыс XX сессиясының "V сайланған Алматы қаласы мәслихаты XI сессиясының 2012 жылғы 12 желтоқсандағы "2013-2015 жылдарға арналған Алматы қаласының бюджеті туралы" № 74 шешіміне өзгерістер енгізу туралы" 2013 жылғы 22 қазандағы № 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1010 рет санымен тіркелген, 2013 жылғы 9 "Алматы ақшамы" газетінің № 135 санында және 2013 жылғы 9 қарашадағы "Вечерний Алматы" газетінің № 139 санында жарияланған), шешімдерімен келесі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"335 395 905,3" сандары "333 457 585,3"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деген жол бойынша "98 475 887" сандары "96 740 214"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"346 352 168,4" сандары "343 806 393,4"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 активтерімен жасалатын операциялар бойынша сальдо" деген жол бойынша "11 444 269" сандары "12 051 724"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деген жол бойынша "11 516 989" сандары "12 124 444"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"5 239 799" сандары "5 204 499"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"15 180 019" сандары "14 565 671"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"60 195 870,2" сандары "60 128 150,2"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"40 401 602" сандары "39 721 870"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"8 644 510" сандары "8 647 597"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"39 441 423,1" сандары "38 761 994,1"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"20 059 807" сандары "20 075 852"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"15 792 682" сандары "15 730 008"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"7 209 041" сандары "7 202 039"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"5 347 234" сандары "5 347 606"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"25 451 791,8" сандары "25 640 021,8"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"2 015 229,5" сандары "2 015 380,5"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"5 000 000" сандары "5 113 000" сандарымен ауыстырылсын.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мәслихатының экономика және бюджет жөніндегі тұрақты комиссиясының төрағасы С. Козловқа және Алматы қаласы әкімінің орынбасары М. Құдышевқа жүктелсін (келісім бойынша).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Алматы қаласы мәслихатының хатшысы Т. Мұқашевқа нормативтік құқықтық актіні Алматы қаласы Әділет департаментінде мемлекеттік тіркеуден өткізу жүктелсін.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2013 жылдың 1 қаңтарынан бастап қолданысқа енгізіледі және оның қолданысқа енгізілуіне дейін, туындаған қатынастарға қолданылады.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Алматы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 кезектен тыс XXII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Алматы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Мұқашев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2013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Сыныбы                 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Iшкi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333 457 585,3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231 046 404,3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115 189 642,6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115 189 642,6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81 332 254,0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81 332 254,0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3 423 607,7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3 423 607,7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3 140 967,0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мүлкін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мүлкін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96 740 214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96 740 214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96 740 214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Бағдарлама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343 806 393,4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5 204 499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3 480 586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889 661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 жекешелендіруден кейінгі қызмет және осыған байланысты дауларды 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республикалық маңызы бар қаланы, астананы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2 943 794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2 531 158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объектілер мен аумақтарды дүлей табиғи зілзалалардан қорғау жөніндегі жұмыстарды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14 565 671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бюджетінен қаржыландырылатын 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13 056 338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тәртіпте ұсталған адамдарды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1 294 978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60 128 150,2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7 244 003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33 230 571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6 564 521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4 759 459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жеткіншектердің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5 655 272,2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2 820 364,2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балалар құқықтарын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балалар құқықтарын қорғау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39 721 870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бюджеттің қаражаты есебінен көрсетілетінді қоспағанда, бастапқы медициналық-санитарлық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құрамдарын және препараттарды өндіру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12 972 695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Туберкулезден, жұқпалы және психикалық аурулардан және жүйкесі бұзылуынан, соның ішінде жүйкеге әсер ететін заттарды қолданылуымен байланысты зардап шегетін адамдарға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Онкогемотологиялық ауруларды химиялық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 сырқаттарын тромболитикалық препараттармен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Ақысыз медициналық көмектің кепілдендірілген көлемі шеңберінде қатерлі ісік ауруларымен ауыратындарға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12 432 141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қаражатынан тұрғын халыққа, аудандық маңызы бар және село денсаулық сақтау субъектілерінен басқа, медициналық ұйымдарда амбулаториялық-емханалық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амбулаториялық емдеу деңгейінде жеңілдікті жағдайларда дәрілік заттармен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4 852 523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бюджеттің қаражаты есебінен көрсетілетінді қоспағанда, жедел медициналық көмек көрсету және санитарлық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5 999 956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сақтаудың медициналық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1 925 388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Сейсмотұрақтылығы күшейтілетін денсаулық сақтау объектілерін күрделі жөндеуге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8 647 597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5 362 879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569 183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тапсырысты үкіметтік емес секторларға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Мемлекеттік еңбек инспекциясы және көші-қон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көші-қон және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38 761 994,1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3 321 473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2 166 033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17 122 791,1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12 183 369,2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4 939 421,9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Тұрғын үй және тұрғын үй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мәселелері бойынша және тұрғын үй қоры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жүйесiнiң қызмет етуi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3 958 063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жүйесiнiң қызмет етуi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11 641 269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5 447 482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20 075 852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3 693 815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2 237 400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2 894 716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және туризм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3 249 898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деңгейінде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түрлi спорт түрлерi бойынша республикалық маңызы бар қала, астананың құрама командаларының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объектілерінің жұмысын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тілдерді дамыту, мұрағаттар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460 674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тілдерді дамыту, мұрағаттар басқармасы бойынша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 сақтауды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қызметін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нысандарын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3 047 906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объектілерінің құрылысына жер телімдерін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203 453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шаңғы трамплині кешенінің қызметін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15 730 008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15 730 008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көлігі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7 202 039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кәсіпкерлік, индустриялдық-инновациялық даму және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6 202 633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ерекше қорғалатын табиғи аумақтарды күтiп-ұстау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кәсіпкерлік, индустриялдық-инновациялық даму және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ветеринариялық ұйымдарды материалдық-техникалық жабдықтау үшін, қызметкерлердің жеке қорғану заттарын,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5 347 606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"Инвестор - 2020" бағыты шеңберінде индустриялық-инновациялық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56 718 183,3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53 182 704,3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43 911 967,3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3 535 479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жолаушылар көлігін диспетчерлік басқарудың автоматтандырылған жүйесін пайдалануды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13 515 577,8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дін қызметі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"Инновациялық технологиялар паркі" арнайы экономикалық аймағының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1 670 450,8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1 670 450,8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кәсіпкерлік, индустриялдық-инновациялық даму және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3 688 751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индустриялық-инновациялық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бизнесті жүргізуді сервистік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54 435 844,8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54 435 844,8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52 223 535,0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12 051 724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12 124 444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12 124 444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12 124 444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12 124 444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профицит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-22 378 644,1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профицитін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22 378 644,1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V сайланған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мәслихаты кезектен тыс XXII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сессиясының төрағасы                  И. 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V сайланған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мәслихатының хатшысы                  Т. Мұқашев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