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d3e6" w14:textId="c6cd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бойынша әлеуметтік маңызы бар қатынастардың тізбесін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мәслихатының 2013 жылғы 22 қаңтардағы N 12/3 шешімі. Солтүстік Қазақстан облысының Әділет департаментінде 2013 жылғы 22 ақпанда N 2191 болып тіркелді. Күші жойылды - Солтүстік Қазақстан облыстық мәслихатының 2018 жылғы 29 тамыздағы № 24/5 шешімімен</w:t>
      </w:r>
    </w:p>
    <w:p>
      <w:pPr>
        <w:spacing w:after="0"/>
        <w:ind w:left="0"/>
        <w:jc w:val="both"/>
      </w:pPr>
      <w:bookmarkStart w:name="z18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облыстық мәслихатының 29.08.2018 </w:t>
      </w:r>
      <w:r>
        <w:rPr>
          <w:rFonts w:ascii="Times New Roman"/>
          <w:b w:val="false"/>
          <w:i w:val="false"/>
          <w:color w:val="ff0000"/>
          <w:sz w:val="28"/>
        </w:rPr>
        <w:t>№ 24/5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Қазақстан Республикасының 2003 жылғы 4 шілдедегі Заңының 14-бабының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қолжетiмдi тарифтер деңгейiн әрi Солтүстік Қазақстан облысы аумағы бойынша халықтың еркiн қозғалуына мүмкiндiктi қамтамасыз ету мақсатында Солтүстік Қазақстан облыстық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облысының әлеуметтiк маңызы бар қатынастарының тiзбесі қосымшаға сәйкес анықталсын.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жариялаған күннен кейін күнтізбелік он күн өткен соң күшіне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ХII 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Едіресов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облыстық мәслихатының 2013 жылғы 22 қаңтардағы № 12/3 шешіміне қосымша</w:t>
            </w:r>
          </w:p>
        </w:tc>
      </w:tr>
    </w:tbl>
    <w:bookmarkStart w:name="z18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 әлеуметтiк маңызы бар қатынастардың тiзбесі</w:t>
      </w:r>
    </w:p>
    <w:bookmarkEnd w:id="4"/>
    <w:bookmarkStart w:name="z18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облыстық мәслихатының 27.06.2017 </w:t>
      </w:r>
      <w:r>
        <w:rPr>
          <w:rFonts w:ascii="Times New Roman"/>
          <w:b w:val="false"/>
          <w:i w:val="false"/>
          <w:color w:val="ff0000"/>
          <w:sz w:val="28"/>
        </w:rPr>
        <w:t>№ 14/17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 және 01.01.2017 бастап пайда болған құқықтық қатынастарға таралады).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10574"/>
      </w:tblGrid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6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  <w:bookmarkEnd w:id="7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8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Новосветловка - Саумалкөл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  <w:bookmarkEnd w:id="9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 - Құспек - Төменгі Бұрлық - Саумалкөл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  <w:bookmarkEnd w:id="10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Имантау - Лобанов - Саумалкөл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  <w:bookmarkEnd w:id="11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Заря - Шалқар - Лобанов - Саумалкөл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  <w:bookmarkEnd w:id="12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Орлиногор лесхозы - Саумалкөл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  <w:bookmarkEnd w:id="13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Светлый - Дауқара - Сырымбет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  <w:bookmarkEnd w:id="14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- Арықбалық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  <w:bookmarkEnd w:id="15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Всеволодовка - Саумалкөл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  <w:bookmarkEnd w:id="16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Аксеновка - Саумалкөл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  <w:bookmarkEnd w:id="17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- Шалқар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</w:t>
            </w:r>
          </w:p>
          <w:bookmarkEnd w:id="18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 Бурлук - Саумалкөл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  <w:bookmarkEnd w:id="19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Саумалкөл: 1-шi қатынас "Панфилова – Іздеу түсіру партиясы – Горем"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  <w:bookmarkEnd w:id="20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Саумалкөл: 2-шi қатынас "Іздеу түсіру партиясы - Садовое - Геологиялық-барлау партиясы – Соңғы аялдама"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</w:t>
            </w:r>
          </w:p>
          <w:bookmarkEnd w:id="2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</w:t>
            </w:r>
          </w:p>
          <w:bookmarkEnd w:id="22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поляны - Борки - Смирново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  <w:bookmarkEnd w:id="23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Сенной - Южный - Степной - Смирново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  <w:bookmarkEnd w:id="24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Смирнов: "Автостанция - № 3 орта мектеп - темiржол вокзалы - № 2 орта мектеп - балабақша - аудандық орталық аурухана – автостанция" қатынасы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</w:t>
            </w:r>
          </w:p>
          <w:bookmarkEnd w:id="25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Дайындық - Смирново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</w:t>
            </w:r>
          </w:p>
          <w:bookmarkEnd w:id="26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Барыкөл - Смирново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</w:t>
            </w:r>
          </w:p>
          <w:bookmarkEnd w:id="27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Кучковка - Қиялы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  <w:bookmarkEnd w:id="2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</w:t>
            </w:r>
          </w:p>
          <w:bookmarkEnd w:id="29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Ақсары - Талшық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</w:t>
            </w:r>
          </w:p>
          <w:bookmarkEnd w:id="30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Горьковский - Талшық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</w:t>
            </w:r>
          </w:p>
          <w:bookmarkEnd w:id="31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Киевское - Талшық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</w:t>
            </w:r>
          </w:p>
          <w:bookmarkEnd w:id="32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 - Талшық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</w:t>
            </w:r>
          </w:p>
          <w:bookmarkEnd w:id="33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- Талшық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  <w:bookmarkEnd w:id="34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 - Талшық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</w:t>
            </w:r>
          </w:p>
          <w:bookmarkEnd w:id="35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Қызылту - Талшық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</w:t>
            </w:r>
          </w:p>
          <w:bookmarkEnd w:id="36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Үлгүлі - Талшық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</w:t>
            </w:r>
          </w:p>
          <w:bookmarkEnd w:id="37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Тұғыржап - Талшық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Мүсiрепов атындағы аудан</w:t>
            </w:r>
          </w:p>
          <w:bookmarkEnd w:id="3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</w:t>
            </w:r>
          </w:p>
          <w:bookmarkEnd w:id="39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Чернозубовка - Новоишимское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</w:t>
            </w:r>
          </w:p>
          <w:bookmarkEnd w:id="40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Буденный - Новоишимское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</w:t>
            </w:r>
          </w:p>
          <w:bookmarkEnd w:id="41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- Новоишимское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</w:t>
            </w:r>
          </w:p>
          <w:bookmarkEnd w:id="42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Беспаловка - Новоишимское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</w:t>
            </w:r>
          </w:p>
          <w:bookmarkEnd w:id="43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Раисовка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</w:t>
            </w:r>
          </w:p>
          <w:bookmarkEnd w:id="44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Разгульное - Новоишимское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</w:t>
            </w:r>
          </w:p>
          <w:bookmarkEnd w:id="45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Дружба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</w:t>
            </w:r>
          </w:p>
          <w:bookmarkEnd w:id="46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Ұзынкөл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</w:t>
            </w:r>
          </w:p>
          <w:bookmarkEnd w:id="47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Червонное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</w:t>
            </w:r>
          </w:p>
          <w:bookmarkEnd w:id="48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Привольное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</w:t>
            </w:r>
          </w:p>
          <w:bookmarkEnd w:id="49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Пески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</w:t>
            </w:r>
          </w:p>
          <w:bookmarkEnd w:id="50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Новоишимка: "Туберкулезге қарсы диспансер-Теміржол вокзалы" қатынасы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</w:t>
            </w:r>
          </w:p>
          <w:bookmarkEnd w:id="51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Новоишимское - Қырымбет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Есiл ауданы</w:t>
            </w:r>
          </w:p>
          <w:bookmarkEnd w:id="52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</w:t>
            </w:r>
          </w:p>
          <w:bookmarkEnd w:id="53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Жекекөл - Явленка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</w:t>
            </w:r>
          </w:p>
          <w:bookmarkEnd w:id="54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Калиновка - Талапкер - Поляковка - Явленка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</w:t>
            </w:r>
          </w:p>
          <w:bookmarkEnd w:id="55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Қарағаш - Гурьяновка - Явленка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</w:t>
            </w:r>
          </w:p>
          <w:bookmarkEnd w:id="56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Алқа - Жаңалық - Орталық - Явленка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</w:t>
            </w:r>
          </w:p>
          <w:bookmarkEnd w:id="57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Явленка: "Автостанция - Шiркеу - Ершов көшесi - Мүсiрепов көшесi - интернат – "Камила дүкені" - № 3 орта мектеп" қатынасы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</w:t>
            </w:r>
          </w:p>
          <w:bookmarkEnd w:id="58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- Явленка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  <w:bookmarkEnd w:id="59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</w:t>
            </w:r>
          </w:p>
          <w:bookmarkEnd w:id="60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Пресноредуть - Пресновка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</w:t>
            </w:r>
          </w:p>
          <w:bookmarkEnd w:id="61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Бауман - Пресновка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</w:t>
            </w:r>
          </w:p>
          <w:bookmarkEnd w:id="62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Пресновка: 1-шi қатынас "Батырев көшесi - Мұқанов көшесi - кәсiптiк техникалық мектеп - Шухов көшесi - Жырау көшесi"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</w:t>
            </w:r>
          </w:p>
          <w:bookmarkEnd w:id="63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Пресновка: 2-ші қатынас "Батырев көшесi - Мұқанов көшесi - № 1 орта мектеп - Интернационал көшесi – "Айнагүл" бала бақшасы - аудандық орталық аурухана - Туберкулез диспансері"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</w:t>
            </w:r>
          </w:p>
          <w:bookmarkEnd w:id="64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- Пресновка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</w:t>
            </w:r>
          </w:p>
          <w:bookmarkEnd w:id="65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Пресновка - Баймағанбет Ізтөлин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</w:t>
            </w:r>
          </w:p>
          <w:bookmarkEnd w:id="66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Пресновка - Железное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</w:t>
            </w:r>
          </w:p>
          <w:bookmarkEnd w:id="67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Пресновка - Троицкое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</w:t>
            </w:r>
          </w:p>
          <w:bookmarkEnd w:id="68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Пресновка - Уткино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</w:t>
            </w:r>
          </w:p>
          <w:bookmarkEnd w:id="69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- Буденое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</w:t>
            </w:r>
          </w:p>
          <w:bookmarkEnd w:id="70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Пресновка - Мирное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  <w:bookmarkEnd w:id="7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</w:t>
            </w:r>
          </w:p>
          <w:bookmarkEnd w:id="72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Шаховской - Бескөл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</w:t>
            </w:r>
          </w:p>
          <w:bookmarkEnd w:id="73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Сумный - Петропавл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</w:t>
            </w:r>
          </w:p>
          <w:bookmarkEnd w:id="74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Подгорный - Петропавл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</w:t>
            </w:r>
          </w:p>
          <w:bookmarkEnd w:id="75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- Бескөл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</w:t>
            </w:r>
          </w:p>
          <w:bookmarkEnd w:id="76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- Бәйтерек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</w:t>
            </w:r>
          </w:p>
          <w:bookmarkEnd w:id="77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Вишневка - Бескөл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</w:t>
            </w:r>
          </w:p>
          <w:bookmarkEnd w:id="78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Малое Белое - Бескөл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</w:t>
            </w:r>
          </w:p>
          <w:bookmarkEnd w:id="79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Красноперовка - Бескөл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</w:t>
            </w:r>
          </w:p>
          <w:bookmarkEnd w:id="80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Кривозерка - Бескөл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81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Новоникольское - Бескөл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атындағы аудан</w:t>
            </w:r>
          </w:p>
          <w:bookmarkEnd w:id="82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</w:t>
            </w:r>
          </w:p>
          <w:bookmarkEnd w:id="83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Гаврин - Зарослое - Булаево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</w:t>
            </w:r>
          </w:p>
          <w:bookmarkEnd w:id="84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Майбалық - Советское - Булаево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</w:t>
            </w:r>
          </w:p>
          <w:bookmarkEnd w:id="85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Новотроицкое - Заготскот - Булаево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</w:t>
            </w:r>
          </w:p>
          <w:bookmarkEnd w:id="86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Конюхово - Октябрь - Булаево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</w:t>
            </w:r>
          </w:p>
          <w:bookmarkEnd w:id="87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- Лебяжка - Чистовское - Пролетарка - Булаево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</w:t>
            </w:r>
          </w:p>
          <w:bookmarkEnd w:id="88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Хлебородное - Полтавка - Булаево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</w:t>
            </w:r>
          </w:p>
          <w:bookmarkEnd w:id="89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Возвышенка - Возвышенка - Булаево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</w:t>
            </w:r>
          </w:p>
          <w:bookmarkEnd w:id="90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 - Золотая Нива - Петропавл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</w:t>
            </w:r>
          </w:p>
          <w:bookmarkEnd w:id="91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- Конюхово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</w:t>
            </w:r>
          </w:p>
          <w:bookmarkEnd w:id="92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- Возвышенка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</w:t>
            </w:r>
          </w:p>
          <w:bookmarkEnd w:id="93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- Полтавка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</w:t>
            </w:r>
          </w:p>
          <w:bookmarkEnd w:id="94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Александровка - Возвышенка - Булаево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</w:t>
            </w:r>
          </w:p>
          <w:bookmarkEnd w:id="95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Советское - Булаево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</w:t>
            </w:r>
          </w:p>
          <w:bookmarkEnd w:id="96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Карагандинское - Булаево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</w:t>
            </w:r>
          </w:p>
          <w:bookmarkEnd w:id="97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Надежка - Қарағоға - Булаево - Возвышенка - Булаево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</w:t>
            </w:r>
          </w:p>
          <w:bookmarkEnd w:id="98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Полудино - Бәйтерек - Булаево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9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Ганькино-Петропавл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100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Қарақоға-Петропавл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</w:t>
            </w:r>
          </w:p>
          <w:bookmarkEnd w:id="10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02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Беловка - Мамлютка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03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Сливное - Щучье - Мамлютка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04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Орел - Мамлютка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5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- Мамлютка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6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Мамлют: "Энергетиктер көшесі – Аудандық орталық аурухана" қатынасы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  <w:bookmarkEnd w:id="107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8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- Тайынша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9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Димитровка - Тайынша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10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Нагорное - Тайынша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11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Агроном - Чкалово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12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Котовское - Тайынша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13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Степное - Тайынша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14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- Тайынша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15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 - Тайынша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6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- Чкалово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7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 - Тайынша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8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Қарағаш - Терновка - Заречное - Тайынша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9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Красная поляна - Нагорное - Бахмут - Чермошнянка - Тайынша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20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Комсомолец - Рощинское - Келлеровка - Тайынша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21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Ильичевка - Чкалово - Краснокиевка - Донецкое - Тайынша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  <w:bookmarkEnd w:id="122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23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- Тимирязев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24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 - Тимирязев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25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 - Тимирязев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26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Хмельницкое - Тимирязев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7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 - Тимирязев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8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- Ынтымақ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9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- Ишимское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30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- Белоградовка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31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- Дзержинское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32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- Целинный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33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- Рассвет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34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- Ақсу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35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- Северное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36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- Нарынгүл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7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- Комсомольское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8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- Приозерское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9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- Ракитное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</w:t>
            </w:r>
          </w:p>
          <w:bookmarkEnd w:id="140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- Петропавл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</w:t>
            </w:r>
          </w:p>
          <w:bookmarkEnd w:id="14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42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Кiшкенекөл: "Жол - пайдалану учаскесi - № 1 орта мектеп" қатынасы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</w:t>
            </w:r>
          </w:p>
          <w:bookmarkEnd w:id="143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Кiшкенекөл - Қаратерек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</w:t>
            </w:r>
          </w:p>
          <w:bookmarkEnd w:id="144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Кiшкенекөл - Көбенсай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</w:t>
            </w:r>
          </w:p>
          <w:bookmarkEnd w:id="145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- Тельжан - Көктерек - Қайрат - Қаратал – Береке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</w:t>
            </w:r>
          </w:p>
          <w:bookmarkEnd w:id="146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Кішкенекөл - Аққұдық - Золотая Нива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47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Кішкенекөл - Ақбұлақ - Қарашілік - Молодая гвардия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</w:t>
            </w:r>
          </w:p>
          <w:bookmarkEnd w:id="14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</w:t>
            </w:r>
          </w:p>
          <w:bookmarkEnd w:id="149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Повозочное - Жаңажол - Сергеевка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50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Жаңасу - Кривощеково - Сергеевка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51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Куприяновка - Крещенка - Белоградовка - Сергеевка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52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Сухарабовка - Сергеевка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53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Сергеевка: "Автостанция - Ақанбарақ - аудандық орталық аурухана – автостанция" қатынасы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54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- Афанасьевка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55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Ақанбарақ - Сергеевка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56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- Балуан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57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- Новопокровка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</w:t>
            </w:r>
          </w:p>
          <w:bookmarkEnd w:id="15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59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19-шы шағын аудан – "Ракета" бақша қоғамы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60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– "Гудок" бақша қоғамы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61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– "Ракета" бақша қоғамы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62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қалалық монша – "Белое саяжайы" бақша қоғамы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63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қалалық монша – "Речпорт" бақша қоғамы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64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кинотеатры – "Тихая роща" бақша қоғамы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65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– "Затон" бақша қоғамы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66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– "131 км" бақша қоғамы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67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монша – "Кишкебиш" бақша қоғамы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68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20-шы шағын аудан – "Гудок" бақша қоғамы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69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Ысмайлов көшесi – "Жылу электр орталығы-2 саяжайы" бақша қоғамы 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70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"Пирамида" сауда үйi – "Звездочка" бақша қоғамы"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