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56e2" w14:textId="dd15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жеке санаттағы азаматтарына амбулаториялық емделу кезінде қосымша тегін дәрі құралдарын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2013 жылғы 19 желтоқсандағы N 13/5 шешімі. Солтүстік Қазақстан облысының Әділет департаментінде 2013 жылғы 22 сәуірде N 2236 болып тіркелді. Күші жойылды - Солтүстік Қазақстан облыстық мәслихатының 2017 жылғы 14 маусымдағы N 14/10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Солтүстік Қазақстан облыстық мәслихатының 14.06.2017 </w:t>
      </w:r>
      <w:r>
        <w:rPr>
          <w:rFonts w:ascii="Times New Roman"/>
          <w:b w:val="false"/>
          <w:i w:val="false"/>
          <w:color w:val="ff0000"/>
          <w:sz w:val="28"/>
        </w:rPr>
        <w:t>N 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жариялаған күннен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"Халықтың денсаулығы және денсаулық сақтау жүйесі туралы" 2009 жылғы 18 қыркүйектегі Қазақстан Республикасы Кодексінің 9-бабы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Солтүстік Қазақстан облысында тұратын, өкпе гипертензиясымен ауыратын азаматтарға амбулаториялық емделу кезінде рецепт бойынша қосымша тегін Бозентан (Траклир) дәрісі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оны алғашқы ресми жариялаған күннен кейін күнтізбелік он күн өткен соң күшіне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XIІІ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