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e8b60" w14:textId="8ae8b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облысының әкімшілік-аумақтық құрылымының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мәслихатының 2013 жылғы 12 сәуірдегі N 14/1 шешімі және Солтүстік Қазақстан облысы әкімдігінің 2013 жылғы 12 сәуірдегі N 123 біріккен қаулылары. Солтүстік Қазақстан облысының Әділет департаментінде 2013 жылғы 22 сәуірде N 2251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Барлық мәтін бойынша "ауылдық (селолық)", "селолық" деген сөздері "ауылдық" сөзіне ауыстырылды – Солтүстік Қазақстан облысы әкімдігінің 2015 жылғы 19 наурыздағы </w:t>
      </w:r>
      <w:r>
        <w:rPr>
          <w:rFonts w:ascii="Times New Roman"/>
          <w:b w:val="false"/>
          <w:i w:val="false"/>
          <w:color w:val="ff0000"/>
          <w:sz w:val="28"/>
        </w:rPr>
        <w:t>N 91</w:t>
      </w:r>
      <w:r>
        <w:rPr>
          <w:rFonts w:ascii="Times New Roman"/>
          <w:b w:val="false"/>
          <w:i w:val="false"/>
          <w:color w:val="ff0000"/>
          <w:sz w:val="28"/>
        </w:rPr>
        <w:t xml:space="preserve"> бірлескен қаулысымен және Солтүстік Қазақстан облысы мәслихатының 2015 жылғы 19 наурыздағы </w:t>
      </w:r>
      <w:r>
        <w:rPr>
          <w:rFonts w:ascii="Times New Roman"/>
          <w:b w:val="false"/>
          <w:i w:val="false"/>
          <w:color w:val="ff0000"/>
          <w:sz w:val="28"/>
        </w:rPr>
        <w:t>N 33/11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11-бабының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облысының аудандық өкілді және атқарушы органдарының пікірін ескере отырып,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Солтүстік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Барлық тұрғындары көшіп кеткен немесе қоныс аударған Солтүстік Қазақстан облысының әкімшілік-аумақтық бірліктері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Тұрақты халқының саны елу адамнан кем Солтүстік Қазақстан облысының әкімшілік-аумақтық бірліктері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Солтүстік Қазақстан облысының елді мекендері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таратылған әкімшілік-аумақтық бірліктердің құрамына енгізу жолымен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қайта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Солтүстік Қазақстан облысының ауылдық округтері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Солтүстік Қазақстан облысының ауылдық округтері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таратылған ауылдық округтердің елді мекендерін олардың әкімшілік бағыныштылығына бере отыра,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қайта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Солтүстік Қазақстан облысының аудандық өкілді және атқарушы органдарының ұсыныстарына сәйкес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Солтүстік Қазақстан облысының қайта құрылған ауылдық округтерінің шекаралары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Солтүстік Қазақстан облысының Шал ақын ауданы Аютас ауылдық округінің Мерген ауылы Солтүстік Қазақстан облысының Шал ақын ауданы Городецкий ауылдық округінің әкімшілік бағыныштылығына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Солтүстік Қазақстан облысының Шал ақын ауданы Городецкий және Аютас ауылдық округтерінің шекаралары Солтүстік Қазақстан облысы Шал ақын ауданының өкілді және атқарушы органдарының ұсыныстарына сәйкес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Солтүстік Қазақстан облысының облыстық және аудандық атқарушы органдары таратылған әкімшілік-аумақтық бірліктерді есепті деректерден шығаруды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Осы бірлескен қаулы мен шешім оны алғаш ресми жариялаған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Ескендіров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Едіресов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Солтүстік Қазақстан облыстық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ХІV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Коноплева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әкімдігінің 2013 жылғы 12 сәуірдегі № 123 бірлескен қаулысына және Солтүстік Қазақстан облыстық мәслихатының 2013 жылғы 12 сәуірдегі № 14/1 шешіміне 1-қосымша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тұрғындары көшіп кеткен немесе қоныс аударған Солтүстік Қазақстан облысының таратылған әкімшілік-аумақтық бірліктерінің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6"/>
        <w:gridCol w:w="1191"/>
        <w:gridCol w:w="1856"/>
        <w:gridCol w:w="7397"/>
      </w:tblGrid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тұрғындары көшіп кеткен немесе қоныс аударған әкімшілік-аумақтық бірлік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Моховое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әкімдігінің 2013 жылғы 12 сәуірдегі № 123 бірлескен қаулысына және Солтүстік Қазақстан облыстық мәслихатының 2013 жылғы 12 сәуірдегі № 14/1 шешіміне 2-қосымша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Тұрақты халқының саны елу адамнан кем Солтүстік Қазақстан облысының таратылған әкімшілік-аумақтық бірліктерінің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5"/>
        <w:gridCol w:w="2218"/>
        <w:gridCol w:w="2218"/>
        <w:gridCol w:w="4069"/>
      </w:tblGrid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Таратылған әкімшілік-аумақтық бірлік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Мищенка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Тахтаброд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Муромское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Лапушки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Усердное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Семиозерка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әкімдігінің 2013 жылғы 12 сәуірдегі № 123 бірлескен қаулысына және Солтүстік Қазақстан облыстық мәслихатының 2013 жылғы 12 сәуірдегі № 14/1 шешіміне 3-қосымша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облысының қайта құрылған елді мекендерінің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1413"/>
        <w:gridCol w:w="1413"/>
        <w:gridCol w:w="2427"/>
        <w:gridCol w:w="5634"/>
      </w:tblGrid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құрылған елді мекен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құрылған елді мекендердің құрамына енгізілген таратылған әкімшілік-аумақтық бірлік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Сокологоровка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Мищенка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Тахтаброд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Тахтаброд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Муромское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Богатое, Лапушки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Усердное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Ястребинка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Семиозерка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әкімдігінің 2013 жылғы 12 сәуірдегі № 123 бірлескен қаулысына және Солтүстік Қазақстан облыстық мәслихатының 2013 жылғы 12 сәуірдегі № 14/1 шешіміне 4-қосымша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облысының таратылған ауылдық округтерінің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7"/>
        <w:gridCol w:w="1792"/>
        <w:gridCol w:w="2435"/>
        <w:gridCol w:w="5006"/>
      </w:tblGrid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Таратылған ауылдық округ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Таратылған ауылдық округтер құрамына енгізілген елді мекендер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Айыртау, Воскресеновка,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Галицино, Қопа,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Красногорка, Орловка,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Гаршино, Шақпақ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Миролюбово, Новорыбинка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Баян, Баймағанбет Ізтөлин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Долматово, Красный 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Гаврино, Зарослое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Майбалық, Сейфолла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Барашки, Пролетарка,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Краснокамен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Краснокаменка, Мәдениет,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Құртай, Тельманово, Ұзынжар,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Астаған, Жалтыр, Ступинка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әкімдігінің 2013 жылғы 12 сәуірдегі № 123 бірлескен қаулысына және Солтүстік Қазақстан облыстық мәслихатының 2013 жылғы 12 сәуірдегі № 14/1 шешіміне 5-қосымша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облысының қайта құрылған ауылдық округтерінің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8"/>
        <w:gridCol w:w="1109"/>
        <w:gridCol w:w="1904"/>
        <w:gridCol w:w="3893"/>
        <w:gridCol w:w="3496"/>
      </w:tblGrid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құрылған ауылдық округ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құрылған ауылдық округке әкімшілік бағыныстылыққа берілген елді мекен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бағыныстылығында елді мекендер болған таратылған ауылдық округ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Галицино, Қопа,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Шақпақ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Миролюбово,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Новорыбинка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Баймағанбет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Ізтөлин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Долматово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Гаврино,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Зарослое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Сейфолла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Пролетарка,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Барашки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Летовочный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Краснокаменка,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Краснокамен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Құртай,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