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c0c58" w14:textId="6ac0c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арналған субсидияланатын тыңайтқыш пен гербицид түрлерiн және 
өндiрушiлер сатқан тыңайтқыштардың 1 тоннасына (литрiне, килограмына), тыңайтқыш жеткiзушiден және (немесе) шетелдiк тыңайтқыш өндiрушiлерден 
сатып алынған тыңайтқыштардың 1 тоннасына (литрiне, килограмына), гербицид жеткiзушiлерден сатып алынған гербицидтердiң 1 килограмына (литрiне) 
арналған субсидиялар нормаларын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2013 жылғы 29 наурыздағы N 108 қаулысы. Солтүстік Қазақстан облысының Әділет департаментінде 2013 жылғы 26 сәуірде N 2256 болып тіркелді. Күші жойылды - Солтүстік Қазақстан облысы әкімдігінің 2013 жылғы 12 шілдедегі N 241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әкімдігінің 12.07.2013 </w:t>
      </w:r>
      <w:r>
        <w:rPr>
          <w:rFonts w:ascii="Times New Roman"/>
          <w:b w:val="false"/>
          <w:i w:val="false"/>
          <w:color w:val="ff0000"/>
          <w:sz w:val="28"/>
        </w:rPr>
        <w:t>N 241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жариялаған күннен кейін күнтізбелік он күн өткен соң қолданысқа енгізіледі)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27-бабының 1-тармағы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№ 221 қаулысымен бекітілген Өсімдік шаруашылығы өнімінің шығымдылығы мен сапасын арттыруға жергілікті бюджеттерден субсидиялау қағидасының 8-тармағының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 жылға арналған субсидияланатын тыңайтқыш пен гербицид түрлерi;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 жылға арналған өндiрушiлер сатқан тыңайтқыштардың 1 тоннасына (литрiне, килограмына) субсидиялар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 жылға арналған тыңайтқыш жеткiзушiден және (немесе) шетелдiк тыңайтқыш өндiрушiлерден сатып алынған тыңайтқыштардың 1 тоннасына (литрiне, килограмына) субсидиялар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 жылға арналған гербицид жеткiзушiлерден сатып алынған гербицидтердiң 1 килограмына (литрiне) арналған субсидиялар нормалары.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 алғаш ресми жариялаған күннен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Облыс әкімі                           С. Ескендіров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                 А. Мамытбеков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наурыздағы № 108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субсидияланатын тыңайтқыш пен гербицид түрлерi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12017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 түрлерi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Қарапайымдық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(N-18%: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-18%: S-17%)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Фосфоритті ұн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-17%)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О-42%; KCL-65%)</w:t>
            </w:r>
          </w:p>
        </w:tc>
      </w:tr>
      <w:tr>
        <w:trPr>
          <w:trHeight w:val="43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қышқылды калий (калий сульфаты)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О-53%)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«В» маркалы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«Б» маркалы «МЭРС» шағын тыңайтқышы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«Биобарс» биотыңайтқышы ( N-10%;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-3,3%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О-10%; СаО-0,3%; 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-0,3%)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(N-21%)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Байытылған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-21,5%)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Азоттық-фосфорлық-калий тыңайтқышы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NPK-16:16:16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 (Өзб.)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(сұйық тыңайтқыш N-27-33%) (Өзб.)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АФУ (азоттық-фосфорлық N-28%: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-1%) (Өзб.)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(N-12%: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-24%) (Са:Мg:S) (Өзб.)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Капролактама аммоний сульфаты (N-21%)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-15%: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-15%) (Ресей)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Монокалий фосфаты К2О-34%% Р2О5-52%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ЕДТА хелат нысанындағы микроэлемент қоспасы (Mn-5.04%. Fe-5.06%. Zn-2.49%. Cu-0.29%. B-0.66%. Mo-0.03%)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гербицид түрлерi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супер,12% эмульсия концентраты (феноксапроп-п-этил, 120 г/л+фенклоразол-этил (антидот), 60 г/л)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Диамин,72% су ерітіндісі(диметиламин тұзы 2,4-Д)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су ерітіндісі (глифосат, 360 г/л)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эмульсия концентраты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эмульсия концентраты (феноксапроп-п-этил, 100 г/л+мефенпир-диэтил (антидот), 27 г/л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 эмульсия концентраты (клодинафоп-пропаргил, 80 г/л+антидот, 20 г/л)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эмульсия концентраты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(2-этилгексил эфирі 2,4 дихлорфеноксиуксус қышқылы)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– Супер 480 су ерітіндісі (диметиламин тұзы 2,4-Д, 357 г/л+дикамбалар, 124 г/л)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су ерітіндісі. (глифосат, 360 г/л)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 су ерітіндісі (глифосат, 500 г/л)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 су ерітіндісі (қышқыл дикамбасы, 360 г/л қышқыл хлорсульфурон 22,2 г/л)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 коллоидтык концентрат еріткісі (2-этиленгексил эфирі, 2,4-Д қышқылы, 950г/л)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 эмульсия концентраты (феноксапроп-п-этил, 140 г/л+фенклоразол-этил (антидот), 35 г/л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 су ерітіндісі (глифосат, 540 г/л)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 10% эмульсия концентраты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(феноксапроп-п-этил, 100 г/л+фенклоразол-этил (антидот),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г/л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 су-диспергируем түйіршіктері (метрибузин, 700 г/л)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 эмульсия концентраты (2-этиленгексилдік эфирі 2,4-Д қышқылы, 420 г/л+2-этилгексил эфирі, қышқыл дикамбасы, 60г/л)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 60% сулы диспенгирлендірілетін түйіршектер (метсульфурон-метил 600 г/кг)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Дара 75% сулы диспенгирлендірілетін түйіршектер (глифосат 747 г/кг)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су ерітіндісі (глифосат 360 г/л)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эмульсия концентраты (2-этилгексиловый эфир 2,4-Д кислоты, 564 г/л)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эмульсия концентраты (2,4-Д қышқылы түрінде, 2-этилгексил эфир, 850 г/л)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сулы диспенгирлендірілетін түйіршектер (клопиралид, 750 г/кг)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Чероки, 75% сулы диспенгирлендірілетін түйіршектер тифенсульфурон-метил, 750 г/кг)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эмульсия концентраты (галоксифоп-Р-метил, 104 г/л)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 су ерітіндісі (глифосат 360 г/л)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10% су концентраты (имазетапир, 100 г/л)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 эмульсия концентраты (2-этилгексил эфирі 2,4-Д қышқылы, 850 г/л)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 эмульсия концентраты (феноксапроп-п-этил, 140 г/л+клоквинтоцет-мексил, 40 г/л)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 су ерітіндісі (глифосат, 540 г/л)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су ерітіндісі (глифосат, 540 г/л)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 48% су ерітіндісі (глифосат, 360 г/л)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 майлы-сулы эмульсиясы (феноксапроп-п-этил, 140 г/л)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суланған ұнтақ (метсульфурон-метил, 600 г/кг)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наурыздағы № 108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өндiрушiлер сатқан тыңайтқыштардың 1 тоннасына (литрiне, килограмына) субсидиялар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4822"/>
        <w:gridCol w:w="1570"/>
        <w:gridCol w:w="2400"/>
        <w:gridCol w:w="3211"/>
      </w:tblGrid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 түрлерi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пайызы, дейін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субсидиялар нормалары,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Қарапайымдық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(N-18%: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-18%: S-17%)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34 250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</w:p>
        </w:tc>
      </w:tr>
      <w:tr>
        <w:trPr>
          <w:trHeight w:val="3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Фосфоритті ұн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-17%)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О-42%; KCL-65%)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32 500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қышқылды калий (калий сульфаты)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53%)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77 500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«В» маркалы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21 281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«Б» маркалы «МЭРС» шағын тыңайтқышы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«Биобарс» биотыңайтқышы ( N-10%;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-3,3%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О-10%; СаО-0,3%; 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-0,3%)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(N-21%)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18 324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Байытылған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-21,5%)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Азоттық-фосфорлық-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тыңайтқышы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NPK-16:16:16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47 500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наурыздағы № 108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тыңайтқыш жеткiзушiден және (немесе) шетелдiк тыңайтқыш өндiрушiлерден сатып алынған тыңайтқыштардың 1 тоннасына (литрiне, килограмына) субсидиялар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4355"/>
        <w:gridCol w:w="1790"/>
        <w:gridCol w:w="2974"/>
        <w:gridCol w:w="3271"/>
      </w:tblGrid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 түрлерi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пайызы, дейін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субсидиялар нормалары,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82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 (Өзбекстан)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39 500</w:t>
            </w:r>
          </w:p>
        </w:tc>
      </w:tr>
      <w:tr>
        <w:trPr>
          <w:trHeight w:val="4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(сұйық тыңайтқыш N-27-33%) (Өзбекстан)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</w:tr>
      <w:tr>
        <w:trPr>
          <w:trHeight w:val="4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АФУ (азоттық-фосфорлық N-28%: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-1%) (Өзбекстан)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5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(N-12%: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-24%) (Са:Мg:S) (Өзбекстан)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4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Капролактама аммоний сульфаты (N-21%)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-15%: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-15%) (Ресей)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46 500</w:t>
            </w:r>
          </w:p>
        </w:tc>
      </w:tr>
      <w:tr>
        <w:trPr>
          <w:trHeight w:val="70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Монокалий фосфаты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К2О-34%% Р2О5-52%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(Қытай)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125 011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ЕДТА хелат нысанындағы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қоспасы (Mn-5.04%. Fe-5.06%. Zn-2.49%. Cu-0.29%. B-0.66%. Mo-0.03%) (Қытай)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376 804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наурыздағы № 108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гербицид жеткiзушiлерден сатып алынған гербицидтердiң 1 килограмына (литрiне) арналған субсидиялар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4453"/>
        <w:gridCol w:w="2056"/>
        <w:gridCol w:w="2640"/>
        <w:gridCol w:w="2871"/>
      </w:tblGrid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 түрлерi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пайызы, дейін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субсидиялар нормалары,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Диамин,72% су ерітіндісі (диметиламин тұзы 2,4-Д)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супер,12% эмульсия концентраты (феноксапроп-п-этил, 120 г/л+фенклоразол-этил (антидот), 60 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48% (глифосат, 360 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Буран, 36% су ерітіндісі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(глифосат, 360 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эмульсия концентраты (феноксапроп-п-этил, 100 г/л+мефенпир-диэтил (антидот), 27 г/л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су ерітіндісі. (глифосат, 360 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эмульсия концентраты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(2-этилгексил эфирі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дихлорфеноксиуксус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қышқылы)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Диален–Супер 480 су ерітіндісі (диметиламин тұзы 2,4-Д, 357 г/л+дикамбалар, 124 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 эмульсия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(клодинафоп-пропар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гил, 80 г/л+антидот,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 су ерітіндісі (глифосат, 500 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 су ерітіндісі (қышқыл дикамбасы, 360 г/л қышқыл хлорсульфурон 22,2 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 эмульсия концентраты (феноксапроп-п-этил, 140 г/л+фенклоразол-этил (антидот), 35 г/л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эмульсия концентраты (2,4-Д қышқылы түрінде, 2-этилгексил эфир, 850 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сулы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диспенгирлендіріле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 түйіршектер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(клопиралид,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г/кг)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Чероки, 75% сулы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диспенгирлендіріле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 түйіршектер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(тифенсульфурон-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метил, 750 г/кг)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концентраты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(галоксифоп-Р-метил, 104 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 су ерітіндісі (глифосат, 540 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су ерітіндісі (глифосат 360 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Дара 75% сулы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диспенгирлендіріле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 түйіршектер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 747 г/кг)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эмульсия концентраты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(2-этилгексиловый эфир 2,4-Д кислоты, 564 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637,5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 10% эмульсия концентраты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100 г/л+фенклоразол-этил (антидот), 50 г/л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 60% сулы диспенгирлендірілетін түйіршектер (метсульфурон-метил 600 г/кг)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 су ерітіндісі (глифосат 360 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 су ерітіндісі (глифосат, 540 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 эмульсия концентраты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(2-этиленгексилдік эфирі 2,4-Д қышқылы, 420 г/л+2-этилгексил эфирі, қышқыл дикамбасы, 60г/л)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10% су концентраты (имазетапир, 100 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 коллоидтык концентрат еріткісі (2-этиленгексил эфирі, 2,4-Д қышқылы, 950г/л)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су-диспергируем түйіршіктері (метрибузин, 700 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 эмульсия концентраты (феноксапроп-п-этил, 140 г/л+клоквинтоцет-мексил, 40 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су ерітіндісі (глифосат, 540 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 эмульсия концентраты (2-этилгексил эфирі 2,4-Д қышқылы, 850 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эмульсия концентраты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 майлы-сулы эмульсиясы (феноксапроп-п-этил, 140 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суланған ұнтақ (метсульфурон-метил, 600 г/кг)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