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8306" w14:textId="f198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Солтүстік Қазақстан облысының облыстық бюджеті туралы" Солтүстік Қазақстан облыстық мәслихатының 2012 жылғы 7 желтоқсандағы N 10/1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2013 жылғы 28 маусымдағы N 16/1 шешімі. Солтүстік Қазақстан облысының Әділет департаментінде 2013 жылғы 9 шілдеде N 2303 болып тіркелді. Күші жойылды (Солтүстік Қазақстан облысы мәслихатының 2014 жылғы 9 қаңтардағы N 2.1-11/03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мәслихатының 2014 жылғы 9 қаңтардағы N 2.1-11/03 хаты)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«2013-2015 жылдарға арналған республикалық бюджет туралы» Қазақстан Республикасы Заңын іске асыру туралы» Қазақстан Республикасы Үкіметінің 2012 жылғы 30 қарашадағы № 1520 қаулысына өзгерістер мен толықтырулар енгізу туралы» Қазақстан Республикасы Үкіметінің 2013 жылғы 25 маусымдағы № 649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Солтүстік Қазақстан облысының облыстық бюджеті туралы» Солтүстік Қазақстан облыстық мәслихатының 2012 жылғы 7 желтоқсандағы № 10/1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4 қаңтарда № 2043 тіркелген, 2013 жылғы 12 қаңтардағы «Солтүстік Қазақстан» газетінде, 2013 жылғы 12 қаңтардағы «Северный Казахстан»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Солтүстік Қазақстан облысының облыстық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96 418 840,8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11 637 638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549 919,2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84 231283,6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97 300 144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1 560 114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1 914 390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354 276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– -2 441 417,2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2 441 417,2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38), 39), 40)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«38) агроөнеркәсіптік кешен субъектілері үшін тауарлардың, жұмыстардың және көрсетілетін қызметтердің қолжетімділігін арттыруға берілетін ағымдағы;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жергілікті атқарушы органдардың штат санын ұлғайтуға берілетін ағымдағы;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Қазақтан Республикасы Үкіметінің 2011 жылғы 26 шілдедегі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«Өңірлерді дамыту» бағдарламасының аясында инженерлік инфрақұрылымды дамытуға.»;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2013 жылға арналған Солтүстік Қазақстан облысының жергілікті атқарушы органының резерві 165 608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                 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мәслихатының                    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 сессиясының төрағасы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Коноплева                              Қ. Едіресов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маусымдағы № 16/1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 жылғы 7 желтоқсандағы 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Солтүстiк Қазақстан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78"/>
        <w:gridCol w:w="696"/>
        <w:gridCol w:w="8677"/>
        <w:gridCol w:w="23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96 418 840,8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11 637 638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10 505 568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10 505 568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1 132 070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1 132 070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549 919,2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453 984</w:t>
            </w:r>
          </w:p>
        </w:tc>
      </w:tr>
      <w:tr>
        <w:trPr>
          <w:trHeight w:val="13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70 761,2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70 761,2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84 231 283,6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216 091,6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216 091,6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84 015 192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84 015 192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97 300 144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1 096 324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44 469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637 275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556 794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135 592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123 355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122 007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156 981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44 018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4 409 925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4 409 925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3 891 495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321 151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58 006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47 721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тұтқындалған адамдарды ұстауды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65 245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9 165 036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51 036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1 062 346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866 522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7 695 817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1 150 970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18 229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494 823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139 653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2 921 977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1 446 105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167 692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407 062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196 656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212 064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231 159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157 811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23 305 922,4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19 367 035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95 700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2 701 409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2 477 424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432 676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289 804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445 869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201 900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296 994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305 376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567 550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1 298 105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464 770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Ақысыз медициналық көмектің кепілдендірілген көлемі шеңберінде онкологиялық аурулармен ауыратындарға медициналық көмек көрсету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1 456 981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6 970 284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3 938 887,4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3 938 887,4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2 765 427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1 976 792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90 199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387 843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154 817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935 392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32 734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191 773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55 589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788 635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752 717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6 779 080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36 718</w:t>
            </w:r>
          </w:p>
        </w:tc>
      </w:tr>
      <w:tr>
        <w:trPr>
          <w:trHeight w:val="9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33 669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31 923</w:t>
            </w:r>
          </w:p>
        </w:tc>
      </w:tr>
      <w:tr>
        <w:trPr>
          <w:trHeight w:val="10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6 148 131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1 826 957</w:t>
            </w:r>
          </w:p>
        </w:tc>
      </w:tr>
      <w:tr>
        <w:trPr>
          <w:trHeight w:val="9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1 778 717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2 542 457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535 521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36 677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306 361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нысаналы даму трансферттері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2 271 576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219 498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648 440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42 189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523 044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 ақы мөлшерін ұлғайту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797 253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415 619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431 464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341 481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77 256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31 124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13 297 483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92 462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51 928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633 302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63 219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527 969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11 350 576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431 023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754 451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1 267 113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1 708 186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3 297 819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515 740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13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59 811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 қолжетімділігін арттыру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756 015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160 814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107 671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4 569 354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4 569 354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1 318 562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1 448 819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1 610 958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3 299 078,5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275 622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асыруға аудандар (облыстық маңызы бар қалалар) бюджеттеріне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269 897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835 866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673 257,8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«Бизнестің жол картасы - 2020» бағдарламасы шеңберінде бизнесті жүргізуді сервистік қолдау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4 742,2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2 021 982,5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501 981,5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1 520 001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26 093 481,1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26 093 481,1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24 984 921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405 135,1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701 608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1 560 114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1 914 390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-2 441 417,2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2 441 417,2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