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9096" w14:textId="1619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бойынша әлеуметтiк маңызы бар қатынастар тiзбесін анықтау туралы" Солтүстік Қазақстан облыстық мәслихатының 2013 жылғы 22 қаңтардағы N 12/3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2013 жылғы 2 шілдедегі N 16/14 шешімі. Солтүстік Қазақстан облысының Әділет департаментінде 2013 жылғы 12 шілдеде N 2321 болып тіркелді. Күші жойылды - Солтүстік Қазақстан облыстық мәслихатының 2018 жылғы 29 тамыздағы № 24/5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облыстық мәслихатының 29.08.2018 </w:t>
      </w:r>
      <w:r>
        <w:rPr>
          <w:rFonts w:ascii="Times New Roman"/>
          <w:b w:val="false"/>
          <w:i w:val="false"/>
          <w:color w:val="ff0000"/>
          <w:sz w:val="28"/>
        </w:rPr>
        <w:t>№ 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Заңының 14-бабы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қолжетімді тарифтер деңгейін және Солтүстік Қазақстан облысы аумағы бойынша халықтың еркін қозғалу мүмкіндігін қамтамасыз ету мақсатында Солтүстік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облыстық мәслихатының "Солтүстік Қазақстан облысы бойынша әлеуметтiк маңызы бар қатынастар тiзбесін анықтау туралы" 2013 жылғы 22 қаңтардағы № 12/3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2013 жылғы 22 ақпанда № 2191 тiркелген, 2013 жылғы 28 ақпандағы "Солтүстік Қазақстан" газетінде, 2013 жылғы 28 ақпандағы "Северный Казахстан"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көрсетiлген шешiмнің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Коноплева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мәслихатының 2013 жылғы 2 шілдедегі № 16/14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мәслихатының 2013 жылғы 22 қаңтардағы № 12/3 шешімімен бекітілген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 әлеуметтiк маңызы бар қатынастардың тiзбесі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6"/>
        <w:gridCol w:w="10"/>
        <w:gridCol w:w="1045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Новосветловка - Саумалкөл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 - Құспек - Нижний Бұрлық - Саумалкөл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Имантау - Лобанов - Саумалкөл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Заря - Шалқар - Лобанов - Саумалкөл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Орлиногор лесхозы - Саумалкөл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Светлый - Дауқара - Сырымбет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- Арықбалық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Всеволодовка - Саумалкөл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Лесные поляны - Борки - Смирново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Сенной - Южный - Степной - Смирново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Смирнов: "Автостанция - № 3 орта мектеп - теміржол вокзалы - № 2 орта мектеп - бала бақша - аудандық орталық аурухана - автостанция" қатынасы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Дайындық - Смирново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- Смирново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 - Талшық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- Талшық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- Талшық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- Талшық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- Талшық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- Талшық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Чернозубовка - Новоишимское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Буденный - Новоишимское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- Новоишимское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Беспаловка - Новоишимское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Раисовка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 - Новоишимское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Дружба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Ұзынкөл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Червонное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Привольное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Пески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Жекекөл - Явленка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Калиновка - Талапкер - Поляковка - Явленка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- Гурьяновка - Явленка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 - Жаңалық - Орталық - Явленка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Явленка: "Автостанция - Шіркеу - Ершов көшесі - Мүсірепов көшесі - интернат - "Камила" - № 3 орта мектеп" қатынасы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- Явленка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Пресноредуть - Пресновка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Бауман - Пресновка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Пресновка: "Батырев көшесі - Мұқанов көшесі - кәсіптік техникалық мектеп - Шухов көшесі - Жырау көшесі" 1-ші қатынасы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Пресновка: "Батырев көшесі - Мұқанов көшесі - № 1 орта мектеп - Интернационал көшесі - "Айнагүл" бала бақшасы - аудандық орталық аурухана - туберкулез ауруханасы"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- Пресновка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Шаховской - Бескөл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Сумный - Петропавл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Подгорный - Петропавл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- Бескөл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- Бәйтерек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 ауданы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Гаврин - Зарослое - Булаево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Майбалық - Советское - Булаево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Новотроицкое - Заготскот - Булаево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Конюхово - Октябрь - Булаево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- Лебяжка -Чистовское - Пролетарка - Булаево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Хлебородное - Полтавка - Булаево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Возвышенка - Возвышенка - Булаево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- Золотая Нива - Петропавл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Конюхово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Возвышенка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Полтавка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Беловка - Мамлютка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- Шучье - Мамлютка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Орел - Мамлютка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- Мамлютка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- Тайынша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Димитровка - Тайынша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Нагорное - Тайынша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 - Тайынша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Котовское - Тайынша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Степное - Тайынша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- Тайынша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- Тайынша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- Тайынша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- Чкалово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- Тайынша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 - Тимирязево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- Тимирязево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 - Тимирязево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- Тимирязево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- Тимирязево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Кішкенекөл: "Жол - пайдалану учаскесі - № 1 орта мектеп" қатынасы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- Қаратерек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- Көбенсай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Повозочное - Жаңажол - Сергеевка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Жаңасу - Кривощеково - Сергеевка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Куприяновка - Крещенка - Белоградовка - Сергеевка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Сергеевка: "Автостанция - Ақанбарақ - аудандық орталық ауруханасы - автостанция" қатынасы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Афанасьевка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Ақанбарақ - Сергеевка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Балуан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Новопокровка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"19-шы шағын аудан - "Ракета" бақша қоғамы"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"Вокзал - "Гудок" бақша қоғамы"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"Вокзал - "Ракета" бақша қоғамы"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қалалық монша - "Белое" саяжайы бақша қоғамы"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қалалық монша - "Речпорт" бақша қоғамы"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кинотеатры - "Тихая роща" бақша қоғамы"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"Вокзал - "Затон" бақша қоғамы"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"Вокзал - "131 км" бақша қоғамы"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монша - "Кишкебиш" бақша қоғамы"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"20-шы шағын аудан - "Гудок" бақша қоғамы"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"Ысмайлов көшесі - "ЖЭО" саяжайы бақша қоғамы"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"Пирамида" Сауда үйі - "Звездочка" бақша қоғамы"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