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956f" w14:textId="52d9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тоғандарының және (немесе)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18 шілдедегі N 246 қаулысы. Солтүстік Қазақстан облысының Әділет департаментінде 2013 жылғы 1 тамызда N 2343 болып тіркелді. Күші жойылды – Солтүстік Қазақстан облысы әкімдігінің 2015 жылғы 20 шілдедегі N 256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20.07.2015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"Жануарлар дүниесiн қорғау, өсiмiн молайту және пайдалану туралы" Қазақстан Республикасының 2004 жылғы 9 шілдедегі Заңының 10-бабының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жергілікті маңызы бар балық шаруашылығы су тоғандарының және (немесе)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қосымшасына сәйкес Солтүстік Қазақстан облысы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шілдедегі № 246 қаулысымен 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тоғандарының және (немесе) учаскелерінің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3053"/>
        <w:gridCol w:w="3549"/>
        <w:gridCol w:w="4257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 тоғаны және (немесе)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өзендегі № 1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селосының оңтүстік-шығысына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селосының шығысына қарай 14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 селосының оңтүстік-батысына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оңтүстік-батысына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 оңтүстігіне қарай 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селосының батысына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селосының солтүстік-шығысына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Құрқарағаш өзендегі № 1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селосының оңтүстік-батысына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 оңтүстігіне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 бөгеттері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селосынын онтүстік -батысына қарай 2,5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 селосының 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шат өзеніндегі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оңтүстік -шығысына қарай 2,2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Қараой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селосының солтүстігіне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 бөгеттері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солтүстігіне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оңтүстік-батысына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селосының оңтүстік-шығысына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солтүстік-батысына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 селосының 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Мысли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 селосының солтүстік-шығысына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оңтүстігіне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батысына қарай 1,8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Долгое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Тоқшын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солтүстік-батысына қарай 2,5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Жарма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оңтүстік-батысына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-батысына қарай 3,5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солтүстігіне қарай 4,8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Барыкөл селосының оңтүстігіне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солтүстік-батысына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шекарасынан Қызылжар ауданының шекарасына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солтүстігіне қарай 5,5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селосының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солтүстік-шығысына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 селосының солтүстік 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солтүстік-батысына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солтүстік-батысына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селосының солтүстік-шығысына қарай 2,3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Поляковка селосының солтүстік-шығысына қарай 1,5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Балықты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Қараағаш селосының оңтүстігіне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Батпа0көл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Алабие селосының солтүстік-шығысына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Қамыстыкөл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солтүстік-батысына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Торанғұл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Корнеевка селосының солтүстік-батысына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 шығысына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солтүстік-батысына қарай 11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солтүстік-батысына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селосының 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оңтүстік-шығысына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оңтүстігіне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оңтүстік-шығысына қарай 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Калиновка селосының оңтүстігіне қарай 0,5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Арлагүл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селосының солтүстік-батысына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Бәкір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солтүстік-шығысына қарай 6,3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оңтүстігіне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солтүстік-шығысына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селосының оңтүстік-шығысына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батысына қарай 2,5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солтүстік-батысына қарай 4,1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оңтүстік-батысына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солтүстік-шығысына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оңтүстік-шығысына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селосының онтүстік-шығысына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 селосының онтүстігіңе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оңтүстігіне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селосының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солтүстігіне қарай 4,5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Симаки селосының оңтүстік-шығысына қарай 0,7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Екатерина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солтүстік-шығысына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 -шығысына қарай 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солтүстік-батысына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солтүстік-шығысына қарай 8,5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солтүстік-батысына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солтүстігіне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оңтүстік-шығысына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оңтүстік-шығысына қарай 4,3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Боевик селосының солтүстігіне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солтүстік-батысына қарай 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оңтүстігіне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оңтүстік-батысына қарай 2,1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оңтүстік-батысына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солтүстік-шығысына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солтүстік-батысына қарай 11,5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солтүстік-батысына қарай 6,5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1,2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солтүстік-батысына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(Кабань с.)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оңтүстігіне қарай 0,3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оңтүстігіне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(Богатое)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оңтүстігіне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Расплатное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селосының оңтүстік-шығысына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солтүстік-шығысына қарай 7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солтүстік -батысына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солтүстік-батысына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солтүстік-батысына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Благовещенка селосының солтүстік -шығысына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 селосының солтүстік-батысына қарай 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оңтүстік-шығысына қарай 4,5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солтүстік-шығысына қарай 6,2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оңтүстік-шығысына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селосының 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оңтүстік-шығысына қарай 3,5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Тоқсанбай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Макарьевка селосының оңтүстік-шығысына қарай 8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оңтүстік-батысына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Журавль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оңтүстік-шығысына қарай 5,5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Ізбасар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солтүстігіне қарай 1,7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Қарақоға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селосының оңтүстігіне қарай 1,3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селосының оңтүстік-шығысына қарай 3,5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батысына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оңтүстігіне қарай 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Церковное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Архангелка селосының оңтүстік-батысына қарай 3,5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(Чапаевка селосы)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3,2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Боевик селосының солтүстік-шығысына қарай 2,8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оңтүстігіне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оңтүстік-батысына қарай 4,7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оңтүстік-батысына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селосының батысына қарай 2,7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солтүстік-батысына қарай 1,8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оңтүстік-батысына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оңтүстігіне қарай 0,3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селосының шығысына қарай 4,6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селосының батысына қарай 2,7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селосының солтүстігіне қарай 0,8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батысына қарай 2,6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оңтүстігіне қарай 3,2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оңтүстік-батысына қарай 1,8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батысына қарай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солтүстік-батысына қарай 1,6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Леденово селосының солтүстік-шығысына қарай 6,5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оңтүстігіне қарай 1,6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оңтүстік-батысына қарай 2,8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Ресей Федерациясының шекарасына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шығысына қарай 0,6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оңтүстік -батысына қарай 2,1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Налобино селосының оңтүстігіне қарай 2,3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Кондратовка селосының солтүстік-шығысына қарай 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оңтүстігіне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 солтүстік-шығысына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оңтүстігіне қарай 4,2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Белое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селосының оңтүстік-шығысына қарай 4,8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Глубокое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солтүстік-батысына қарай 1,4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Тоқшын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Токушки селосының батысына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солтүстік-батысына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солтүстік-шығысына қарай 4,2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солтүстік-шығысына қарай 4,6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солтүстік-батысына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Гриневка селосының оңтүстік-шығысына қарай 1,8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селосының оңтүстік-шығысына қарай 5,6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оңтүстік-шығысына қарай 2,4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 оңтүстік-батысына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2,4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солтүстік-батысына қарай 4,2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солтүстік-батысына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солтүстік-батысына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батысына қарай 12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солтүстік-батысына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селосының солтүстік-батысына қарай 3,6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солтүстігіне қарай 0,4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солтүстік-шығысына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солтүстік-шығысына қарай 2,9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солтүстігіне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Маяк селосының оңтүстік-батысына қарай 5,3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Леденево селосының солтүстік-шығысына қарай 7,7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селосының солтүстік-батысына қарай 4,2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шығысына қарай 3,2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солтүстігіне қарай 2,4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батысына қарай 1,6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Жиляково селосының солтүстік-батысына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Стерхово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оңтүстік-шығысына қарай 3,6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 селосының солтүстік-батысына қарай 2,5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Пеньково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Пузыриха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 -шығысына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оңтүстік-шығысына қарай 0,3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оңтүстік-шығысына қарай 4,3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Архангельское селосының шығысына қарай 1,1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2,8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2,5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солтүстік-шығысына қарай 6,2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 селосының оңтүстік-батысына қарай 8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селосының оңтүстігіне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(Новокаменка селосы)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селосының солтүстік-шығысына қарай 0,9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(бөлік)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солтүстік-шығысына қарай 2,5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селосының солтүстігіне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селосының солтүстігіне қарай 0,1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солтүстік-шығысына қарай 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Калугино селосының оңтүстік-шығысына қарай 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 селосының оңтүстік-шығысына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оңтүстігіне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оңтүстік-батысына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онтүстік-шығысына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(Дубровное селосы 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оңтүстік-батысына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селосының солтүстік-шығысына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селосының шығысына қарай 9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оңтүстік-батысына қарай 7,5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батысына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онтүстік-шығысына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онтүстігіне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селосының оңтүстік-шығысына қарай 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солтүстік-шығысына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солтүстік-шығысына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селосының шығысына қарай 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5,5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батысына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солтүстік-батысына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солтүстік-батысына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оңтүстік-батысына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Куклино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солтүстігіне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Сливное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оңтүстік-батысына қарай 6,3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Қиыр Долгое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оңтүстігіне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солтүстік-шығысына қарай 6,5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Қабанды (Қабандар)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шығысына қарай 11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Қалдаман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оңтүстік-шығысына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Қыңыр Қалдаман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онтүстік-шығысына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Марушкино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оңтүстік-шығысына қарай 3,5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оңтүстік-батысына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оңтүстік-шығысына қарай 5,5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шығысына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оңтүстік-шығысына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солтүстік-шығысына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солтүстік-шығысына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оңтүстік-батысына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оңтүстік-батысына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батысына қарай 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 селосының солтүстік-шығысына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7,5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солтүстік-батысына қарай 3,5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оңтүстік-шығысына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оңтүстік-батысына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оңтүстік-шығысына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оңтүстік-батысына қарай 10,5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солтүстік-батысына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селосының солтүстік-шығысына қарай 1,5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селосының батысына қарай 0,1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солтүстігіне қарай 1,5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оңтүстік-шығысына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(Касеновское)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шығысына қарай 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Афонькино селосының солтүстік-батысына қарай 10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Студеное селосының солтүстік-батысына қарай 0,1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Ближнее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солтүстік- шығысына қарай 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селосының оңтүстігіне қарай 1,5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батысына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оңтүстік -шығысына қарай 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Пеган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солтүстік-шығысына қарай 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Чирок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солтүстігіне қарай 1,5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солтүстігіне қарай 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оңтүстік-батысына қарай 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Чистенькое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селосының солтүстігіне қарай 2километр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Раздольное селосының оңтүстік-батысына қарай 6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селосының солтүстігіне қарай 0,1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оңтүстік-батысына қарай 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селосының солтүстігіне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(Меңкесер селосы)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Озерное селосының солтүстігіне қарай 10,5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Сарапұл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солтүстігіне қарай 2,5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Афонькино селосының оңтүстігіне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Шашмұрын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селосының солтүстік-батысына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Токаревка селосының оңтүстік -батысына қарай 1,4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 №3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Урожайное селосының оңтүстік-батысына қарай 13,2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Дружба селосының оңтүстік-батысына қарай 9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Қалмақкөл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селосының солтүстік-батысына қарай 25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селосының 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Рузаевка селосының солтүстігіне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Чистополье селосының оңтүстігіне қарай 4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"Урожайное"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 оңтүстік-шығысына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Старобелка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солтүстік-батысына қарай 12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оңтүстік-шығысына қарай 3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Жаңасу өзеніндегі №2 тоған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селосының онтүстік-шығысына қарай 5,3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бөгеттер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Кішкенесор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оңтүстік-батысына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тармақтары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Шұңқыркөл селосының батысына қарай 20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Қарасор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солтүстігіне қарай 18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селосының батысына қарай 5,4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№1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селосының онтүстік-шығысына қарай 6,1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селосының солтүстік-батысына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батысына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Тихоокеанское селосының батысына қарай 18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селосының батысына қарай 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Григорьевка селосының солтүстік-батысына қарай 0,5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Есіней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Жаркөл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 Хмельницский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батысына қарай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Тимирязево селосының шығысына қарай 12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Октябрьское селосының оңтүстік-батысына қарай 6,5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оңтүстік-батысына қарай 1,7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 солтүстігіне қарай 0,2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Москворецское селосының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селосының солтүстігіне қарай 1,7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селосының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оңтүстік-шығысына қарай 12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оңтүстік-шығысына қарай 14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оңтүстік-шығысына қарай 16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шығысына қарай 6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Теңіз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Қарамырза селосының оңтүстігіне қарай 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өзені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ауданының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өзеніндегі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шығысына қарай 1,9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селосының солтүстігіне қарай 32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ауданнан Есіл ауданына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оңтүстік-шығысына қарай 0,8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оңтүстік-шығысына қарай 2,2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селосының оңтүстік-шығысына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Торанғұл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селосының оңтүстік-батысына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селосының 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Қоскөл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селосының оңтүстік-батысына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оңтүстік-батысына қарай 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селосының оңтүстік-шығысына қарай 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су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қаласынан Октябрьское селосына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солтүстігіне қарай 1,5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солтүстік-батысына қарай 4,2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солтүстік-батысына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384 су тоғаны және учаскелері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шілдедегі № 246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"Облыстық маңызы бар балық шаруашылығы су тоғандарының тізбесін бекіту туралы" Солтүстік Қазақстан облысы әкімдігінің 2008 жылғы 23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2008 жылғы 18 ақпандағы № 22 санында жарияланған, Нормативтік құқықтық актілерді мемлекеттік тіркеу тізілімінде № 1665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"Облыстық маңызы бар балық шаруашылығы су тоғандарының тізбесін бекіту туралы" облыс әкімдігінің 2008 жылғы 23 қаңтардағы № 15 қаулысына өзгеріс енгізу туралы" Солтүстік Қазақстан облысы әкімдігінің 2008 жылғы 10 маусымдағы № 164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2008 жылғы 14 шілдедегі № 84 санында жарияланған, Нормативтік құқықтық актілерді мемлекеттік тіркеу тізілімінде № 1678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"Облыстық маңызы бар балық шаруашылығы су тоғандарының тізбесін бекіту туралы" облыс әкімдігінің 2008 жылғы 23 қаңтардағы № 15 қаулысына өзгеріс енгізу туралы" Солтүстік Қазақстан облысы әкімдігінің 2009 жылғы 16 ақпандағы № 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2009 жылғы 11 наурыздағы № 29 санында жарияланған, Нормативтік құқықтық актілерді мемлекеттік тіркеу тізілімінде № 1701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"Облыстық маңызы бар балық шаруашылығы су тоғандарының тізбесін бекіту туралы" Солтүстік Қазақстан облысы әкімдігінің 2008 жылғы 23 қаңтардағы № 15 қаулысына өзгеріс және толықтырулар енгізу туралы" Солтүстік Қазақстан облысы әкімдігінің 2009 жылғы 1 қазандағы № 245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2009 жылғы 23 қарашадағы № 143 санында жарияланған, Нормативтік құқықтық актілерді мемлекеттік тіркеу тізілімінде № 1727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"Облыстық маңызы бар балық шаруашылығы су тоғандарының тізбесін бекіту туралы" Солтүстік Қазақстан облысы әкімдігінің 2008 жылғы 23 қаңтардағы № 15 қаулысына өзгеріс енгізу туралы" Солтүстік Қазақстан облысы әкімдігінің 2011 жылғы 2 қарашадағы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2011 жылғы 8 желтоқсандағы № 149 санында жарияланған, Нормативтік құқықтық актілерді мемлекеттік тіркеу тізілімінде № 1788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"Облыстық маңызы бар балық шаруашылығы су тоғандарының тізбесін бекіту туралы" Солтүстік Қазақстан облысы әкімдігінің 2008 жылғы 23 қаңтардағы № 15 қаулысына өзгеріс енгізу туралы" Солтүстік Қазақстан облысы әкімдігінің 2012 жылғы 3 сәуірдегі № 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газетінің 2012 жылғы 9 мамырдағы № 54 санында жарияланған, Нормативтік құқықтық актілерді мемлекеттік тіркеу тізілімінде № 1800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