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aa9f7" w14:textId="2daa9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жергілікті мемлекеттік органдарының мемлекеттік қызметшілері қызмет этикасының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2013 жылғы 25 қарашадағы N 380 қаулысы. Солтүстік Қазақстан облысының Әділет департаментінде 2013 жылғы 23 желтоқсанда N 2457 болып тіркелді. Күші жойылды – Солтүстік Қазақстан облысы әкімдігінің 2016 жылғы 28 қаңтардағы N 33 қаулысымен</w:t>
      </w:r>
    </w:p>
    <w:p>
      <w:pPr>
        <w:spacing w:after="0"/>
        <w:ind w:left="0"/>
        <w:jc w:val="left"/>
      </w:pPr>
      <w:r>
        <w:rPr>
          <w:rFonts w:ascii="Times New Roman"/>
          <w:b w:val="false"/>
          <w:i w:val="false"/>
          <w:color w:val="ff0000"/>
          <w:sz w:val="28"/>
        </w:rPr>
        <w:t xml:space="preserve">      Ескерту. Күші жойылды – Солтүстік Қазақстан облысы әкімдігінің 28.01.2016 </w:t>
      </w:r>
      <w:r>
        <w:rPr>
          <w:rFonts w:ascii="Times New Roman"/>
          <w:b w:val="false"/>
          <w:i w:val="false"/>
          <w:color w:val="ff0000"/>
          <w:sz w:val="28"/>
        </w:rPr>
        <w:t>N 33</w:t>
      </w:r>
      <w:r>
        <w:rPr>
          <w:rFonts w:ascii="Times New Roman"/>
          <w:b w:val="false"/>
          <w:i w:val="false"/>
          <w:color w:val="ff0000"/>
          <w:sz w:val="28"/>
        </w:rPr>
        <w:t xml:space="preserve"> қаулысымен (қол қойылған күнiнен бастап қолданысқа енгiзiледi).</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 мемлекеттік қызметшілерінің ар-намыс кодексі туралы" Қазақстан Республикасы Президентінің 2005 жылғы 3 мамырдағы № 1567 Жарлығына өзгерістер енгізу туралы" Қазақстан Республикасы Президентінің 2013 жылғы 1 қазандағы № 651 Жарлығының </w:t>
      </w:r>
      <w:r>
        <w:rPr>
          <w:rFonts w:ascii="Times New Roman"/>
          <w:b w:val="false"/>
          <w:i w:val="false"/>
          <w:color w:val="000000"/>
          <w:sz w:val="28"/>
        </w:rPr>
        <w:t>2-тармағына</w:t>
      </w:r>
      <w:r>
        <w:rPr>
          <w:rFonts w:ascii="Times New Roman"/>
          <w:b w:val="false"/>
          <w:i w:val="false"/>
          <w:color w:val="000000"/>
          <w:sz w:val="28"/>
        </w:rPr>
        <w:t xml:space="preserve"> сәйкес Солтүстік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Солтүстік Қазақстан облысы жергілікті мемлекеттік органдарының мемлекеттік қызметшілері қызмет этикасының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Солтүстік Қазақстан облысы әкімі аппаратының басшысына жүктелсін.</w:t>
      </w:r>
      <w:r>
        <w:br/>
      </w:r>
      <w:r>
        <w:rPr>
          <w:rFonts w:ascii="Times New Roman"/>
          <w:b w:val="false"/>
          <w:i w:val="false"/>
          <w:color w:val="000000"/>
          <w:sz w:val="28"/>
        </w:rPr>
        <w:t>
      </w:t>
      </w:r>
      <w:r>
        <w:rPr>
          <w:rFonts w:ascii="Times New Roman"/>
          <w:b w:val="false"/>
          <w:i w:val="false"/>
          <w:color w:val="000000"/>
          <w:sz w:val="28"/>
        </w:rPr>
        <w:t>3. Осы қаулы оны алғаш ресми жариялаған күннен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Ескендіров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әкімдігінің 2013 жылғы</w:t>
            </w:r>
            <w:r>
              <w:br/>
            </w:r>
            <w:r>
              <w:rPr>
                <w:rFonts w:ascii="Times New Roman"/>
                <w:b w:val="false"/>
                <w:i w:val="false"/>
                <w:color w:val="000000"/>
                <w:sz w:val="20"/>
              </w:rPr>
              <w:t>25 қарашадағы № 380 қаулысымен</w:t>
            </w:r>
            <w:r>
              <w:br/>
            </w:r>
            <w:r>
              <w:rPr>
                <w:rFonts w:ascii="Times New Roman"/>
                <w:b w:val="false"/>
                <w:i w:val="false"/>
                <w:color w:val="000000"/>
                <w:sz w:val="20"/>
              </w:rPr>
              <w:t>бекітілді</w:t>
            </w:r>
          </w:p>
        </w:tc>
      </w:tr>
    </w:tbl>
    <w:bookmarkStart w:name="z6" w:id="0"/>
    <w:p>
      <w:pPr>
        <w:spacing w:after="0"/>
        <w:ind w:left="0"/>
        <w:jc w:val="left"/>
      </w:pPr>
      <w:r>
        <w:rPr>
          <w:rFonts w:ascii="Times New Roman"/>
          <w:b/>
          <w:i w:val="false"/>
          <w:color w:val="000000"/>
        </w:rPr>
        <w:t xml:space="preserve"> Солтүстік Қазақстан облысы жергілікті мемлекеттік органдарының мемлекеттік қызметшілері қызмет этикасының қағидалары</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Мемлекеттік қызмет атқару қоғам мен мемлекет тарапынан ерекше сенім білдіру болып табылады және мемлекеттік қызметшілердің моральдық-этикалық бейнесіне жоғары талаптар қояды.</w:t>
      </w:r>
      <w:r>
        <w:br/>
      </w:r>
      <w:r>
        <w:rPr>
          <w:rFonts w:ascii="Times New Roman"/>
          <w:b w:val="false"/>
          <w:i w:val="false"/>
          <w:color w:val="000000"/>
          <w:sz w:val="28"/>
        </w:rPr>
        <w:t>
      Қоғам мемлекеттік қызметші өзінің барлық күш-жігерін, білімі мен тәжірибесін атқаратын кәсіби қызметіне жұмсайды, өзінің Отаны - Қазақстан Республикасына адал да қалтқысыз қызмет етеді деп сенім білдіреді.</w:t>
      </w:r>
      <w:r>
        <w:br/>
      </w:r>
      <w:r>
        <w:rPr>
          <w:rFonts w:ascii="Times New Roman"/>
          <w:b w:val="false"/>
          <w:i w:val="false"/>
          <w:color w:val="000000"/>
          <w:sz w:val="28"/>
        </w:rPr>
        <w:t>
      </w:t>
      </w:r>
      <w:r>
        <w:rPr>
          <w:rFonts w:ascii="Times New Roman"/>
          <w:b w:val="false"/>
          <w:i w:val="false"/>
          <w:color w:val="000000"/>
          <w:sz w:val="28"/>
        </w:rPr>
        <w:t>2. Осы Солтүстік Қазақстан облысы жергілікті мемлекеттік органдарының мемлекеттік қызметшілері қызмет этикасының қағидалары (бұдан әрі - Қағидалар) Солтүстік Қазақстан облысының жергілікті атқарушы органдары мемлекеттік қызметшілері мінез-құлқының негізгі стандарттары болып табылады.</w:t>
      </w:r>
      <w:r>
        <w:br/>
      </w:r>
      <w:r>
        <w:rPr>
          <w:rFonts w:ascii="Times New Roman"/>
          <w:b w:val="false"/>
          <w:i w:val="false"/>
          <w:color w:val="000000"/>
          <w:sz w:val="28"/>
        </w:rPr>
        <w:t>
      </w:t>
      </w:r>
      <w:r>
        <w:rPr>
          <w:rFonts w:ascii="Times New Roman"/>
          <w:b w:val="false"/>
          <w:i w:val="false"/>
          <w:color w:val="000000"/>
          <w:sz w:val="28"/>
        </w:rPr>
        <w:t>3. Кадр қызметі мемлекеттік қызметшіні мемлекеттік қызметке кіргеннен кейін үш күн мерзімде осы Қағидалармен жазбаша түрде таныстыруы тиіс.</w:t>
      </w:r>
      <w:r>
        <w:br/>
      </w:r>
      <w:r>
        <w:rPr>
          <w:rFonts w:ascii="Times New Roman"/>
          <w:b w:val="false"/>
          <w:i w:val="false"/>
          <w:color w:val="000000"/>
          <w:sz w:val="28"/>
        </w:rPr>
        <w:t>
</w:t>
      </w:r>
    </w:p>
    <w:bookmarkStart w:name="z10" w:id="1"/>
    <w:p>
      <w:pPr>
        <w:spacing w:after="0"/>
        <w:ind w:left="0"/>
        <w:jc w:val="left"/>
      </w:pPr>
      <w:r>
        <w:rPr>
          <w:rFonts w:ascii="Times New Roman"/>
          <w:b/>
          <w:i w:val="false"/>
          <w:color w:val="000000"/>
        </w:rPr>
        <w:t xml:space="preserve"> 2. Мемлекеттік қызметшілер мінез-құлқының жалпы қағидалары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Мемлекеттік қызметшілер:</w:t>
      </w:r>
      <w:r>
        <w:br/>
      </w:r>
      <w:r>
        <w:rPr>
          <w:rFonts w:ascii="Times New Roman"/>
          <w:b w:val="false"/>
          <w:i w:val="false"/>
          <w:color w:val="000000"/>
          <w:sz w:val="28"/>
        </w:rPr>
        <w:t>
      </w:t>
      </w:r>
      <w:r>
        <w:rPr>
          <w:rFonts w:ascii="Times New Roman"/>
          <w:b w:val="false"/>
          <w:i w:val="false"/>
          <w:color w:val="000000"/>
          <w:sz w:val="28"/>
        </w:rPr>
        <w:t>1) заңдылық қағидатын, Қазақстан Республикасы Конституциясының, заңдары мен өзге де нормативтік құқықтық актілерінің талаптарын басшылыққа алуға;</w:t>
      </w:r>
      <w:r>
        <w:br/>
      </w:r>
      <w:r>
        <w:rPr>
          <w:rFonts w:ascii="Times New Roman"/>
          <w:b w:val="false"/>
          <w:i w:val="false"/>
          <w:color w:val="000000"/>
          <w:sz w:val="28"/>
        </w:rPr>
        <w:t>
      </w:t>
      </w:r>
      <w:r>
        <w:rPr>
          <w:rFonts w:ascii="Times New Roman"/>
          <w:b w:val="false"/>
          <w:i w:val="false"/>
          <w:color w:val="000000"/>
          <w:sz w:val="28"/>
        </w:rPr>
        <w:t>2) Қазақстан Республикасы Президентінің саясатын жақтауға және оны дәйекті түрде жүзеге асыруға, өзінің іс-әрекетімен мемлекеттік биліктің беделін нығайтуға, мемлекет институттарының беделін түсіретіндей іс-әрекеттер жасауға жол бермеуге;</w:t>
      </w:r>
      <w:r>
        <w:br/>
      </w:r>
      <w:r>
        <w:rPr>
          <w:rFonts w:ascii="Times New Roman"/>
          <w:b w:val="false"/>
          <w:i w:val="false"/>
          <w:color w:val="000000"/>
          <w:sz w:val="28"/>
        </w:rPr>
        <w:t>
      </w:t>
      </w:r>
      <w:r>
        <w:rPr>
          <w:rFonts w:ascii="Times New Roman"/>
          <w:b w:val="false"/>
          <w:i w:val="false"/>
          <w:color w:val="000000"/>
          <w:sz w:val="28"/>
        </w:rPr>
        <w:t>3) жеке және заңды тұлғалардың құқықтарын, бостандықтары мен заңды мүдделерін сақтау мен қорғауды қамтамасыз етуге, олардың өтініштерін қарау кезінде төрешілдік пен сөзбұйдаға салу көріністеріне жол бермеуге, өтініштер бойынша белгіленген мерзімде қажетті шаралар қолдануға;</w:t>
      </w:r>
      <w:r>
        <w:br/>
      </w:r>
      <w:r>
        <w:rPr>
          <w:rFonts w:ascii="Times New Roman"/>
          <w:b w:val="false"/>
          <w:i w:val="false"/>
          <w:color w:val="000000"/>
          <w:sz w:val="28"/>
        </w:rPr>
        <w:t>
      </w:t>
      </w:r>
      <w:r>
        <w:rPr>
          <w:rFonts w:ascii="Times New Roman"/>
          <w:b w:val="false"/>
          <w:i w:val="false"/>
          <w:color w:val="000000"/>
          <w:sz w:val="28"/>
        </w:rPr>
        <w:t>4) мемлекеттік қызметке, мемлекетке және оның институттарына қоғамның сенімін сақтауға және нығайтуға;</w:t>
      </w:r>
      <w:r>
        <w:br/>
      </w:r>
      <w:r>
        <w:rPr>
          <w:rFonts w:ascii="Times New Roman"/>
          <w:b w:val="false"/>
          <w:i w:val="false"/>
          <w:color w:val="000000"/>
          <w:sz w:val="28"/>
        </w:rPr>
        <w:t>
      </w:t>
      </w:r>
      <w:r>
        <w:rPr>
          <w:rFonts w:ascii="Times New Roman"/>
          <w:b w:val="false"/>
          <w:i w:val="false"/>
          <w:color w:val="000000"/>
          <w:sz w:val="28"/>
        </w:rPr>
        <w:t>5) Қазақстан халқының бірлігі мен елдегі ұлтаралық келісімді нығайтуға ықпал етуге, мемлекеттік тілге және басқа тілдерге, Қазақстан халқының салт-дәстүрлеріне құрметпен қарауға;</w:t>
      </w:r>
      <w:r>
        <w:br/>
      </w:r>
      <w:r>
        <w:rPr>
          <w:rFonts w:ascii="Times New Roman"/>
          <w:b w:val="false"/>
          <w:i w:val="false"/>
          <w:color w:val="000000"/>
          <w:sz w:val="28"/>
        </w:rPr>
        <w:t>
      </w:t>
      </w:r>
      <w:r>
        <w:rPr>
          <w:rFonts w:ascii="Times New Roman"/>
          <w:b w:val="false"/>
          <w:i w:val="false"/>
          <w:color w:val="000000"/>
          <w:sz w:val="28"/>
        </w:rPr>
        <w:t>6) адал, әділ, қарапайым болуға, жалпы қабылданған моральдық-этикалық нормаларды сақтауға, азаматтармен және әріптестерімен қарым-қатынаста сыпайылық пен әдептілік танытуға;</w:t>
      </w:r>
      <w:r>
        <w:br/>
      </w:r>
      <w:r>
        <w:rPr>
          <w:rFonts w:ascii="Times New Roman"/>
          <w:b w:val="false"/>
          <w:i w:val="false"/>
          <w:color w:val="000000"/>
          <w:sz w:val="28"/>
        </w:rPr>
        <w:t>
      </w:t>
      </w:r>
      <w:r>
        <w:rPr>
          <w:rFonts w:ascii="Times New Roman"/>
          <w:b w:val="false"/>
          <w:i w:val="false"/>
          <w:color w:val="000000"/>
          <w:sz w:val="28"/>
        </w:rPr>
        <w:t>7) мемлекет мүддесіне нұқсан келтіретін, мемлекеттік органдардың тиімді жұмыс істеуіне кедергі жасайтын іс-әрекеттерге қарсы тұруға;</w:t>
      </w:r>
      <w:r>
        <w:br/>
      </w:r>
      <w:r>
        <w:rPr>
          <w:rFonts w:ascii="Times New Roman"/>
          <w:b w:val="false"/>
          <w:i w:val="false"/>
          <w:color w:val="000000"/>
          <w:sz w:val="28"/>
        </w:rPr>
        <w:t>
      </w:t>
      </w:r>
      <w:r>
        <w:rPr>
          <w:rFonts w:ascii="Times New Roman"/>
          <w:b w:val="false"/>
          <w:i w:val="false"/>
          <w:color w:val="000000"/>
          <w:sz w:val="28"/>
        </w:rPr>
        <w:t>8) Қазақстан Республикасының мемлекеттік рәміздеріне құрметпен қараудың үлгісі болуға;</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заңдарында белгіленген шектеулер мен тыйымдарды сақтауға;</w:t>
      </w:r>
      <w:r>
        <w:br/>
      </w:r>
      <w:r>
        <w:rPr>
          <w:rFonts w:ascii="Times New Roman"/>
          <w:b w:val="false"/>
          <w:i w:val="false"/>
          <w:color w:val="000000"/>
          <w:sz w:val="28"/>
        </w:rPr>
        <w:t>
      </w:t>
      </w:r>
      <w:r>
        <w:rPr>
          <w:rFonts w:ascii="Times New Roman"/>
          <w:b w:val="false"/>
          <w:i w:val="false"/>
          <w:color w:val="000000"/>
          <w:sz w:val="28"/>
        </w:rPr>
        <w:t>10) мемлекеттік және еңбек тәртібін бұлжытпай сақтауға, берілген өкілеттіктерді тиімді иеленуге; өзінің қызметтік міндеттерін адал, турашыл және сапалы атқаруға; жұмыс уақытын ұтымды пайдалануға;</w:t>
      </w:r>
      <w:r>
        <w:br/>
      </w:r>
      <w:r>
        <w:rPr>
          <w:rFonts w:ascii="Times New Roman"/>
          <w:b w:val="false"/>
          <w:i w:val="false"/>
          <w:color w:val="000000"/>
          <w:sz w:val="28"/>
        </w:rPr>
        <w:t>
      </w:t>
      </w:r>
      <w:r>
        <w:rPr>
          <w:rFonts w:ascii="Times New Roman"/>
          <w:b w:val="false"/>
          <w:i w:val="false"/>
          <w:color w:val="000000"/>
          <w:sz w:val="28"/>
        </w:rPr>
        <w:t>11) лауазымдық міндеттерін атқару кезінде жеке және заңды тұлғаларға артықшылық көрсетпеуге, олардың ықпалынан тәуелсіз болуға;</w:t>
      </w:r>
      <w:r>
        <w:br/>
      </w:r>
      <w:r>
        <w:rPr>
          <w:rFonts w:ascii="Times New Roman"/>
          <w:b w:val="false"/>
          <w:i w:val="false"/>
          <w:color w:val="000000"/>
          <w:sz w:val="28"/>
        </w:rPr>
        <w:t>
      </w:t>
      </w:r>
      <w:r>
        <w:rPr>
          <w:rFonts w:ascii="Times New Roman"/>
          <w:b w:val="false"/>
          <w:i w:val="false"/>
          <w:color w:val="000000"/>
          <w:sz w:val="28"/>
        </w:rPr>
        <w:t>12) жеке сипаттағы мәселелерді шешу кезінде мемлекеттік органдардың, ұйымдардың, мемлекеттік қызметшілер мен өзге де адамдардың қызметіне ықпал ету үшін өзінің қызметтік жағдайын пайдаланбауға;</w:t>
      </w:r>
      <w:r>
        <w:br/>
      </w:r>
      <w:r>
        <w:rPr>
          <w:rFonts w:ascii="Times New Roman"/>
          <w:b w:val="false"/>
          <w:i w:val="false"/>
          <w:color w:val="000000"/>
          <w:sz w:val="28"/>
        </w:rPr>
        <w:t>
      </w:t>
      </w:r>
      <w:r>
        <w:rPr>
          <w:rFonts w:ascii="Times New Roman"/>
          <w:b w:val="false"/>
          <w:i w:val="false"/>
          <w:color w:val="000000"/>
          <w:sz w:val="28"/>
        </w:rPr>
        <w:t>13) кадрларды туыстық, жерлестік және жеке басына берілгендік белгілері бойынша іріктеу мен орналастыру жағдайларына жол бермеуге;</w:t>
      </w:r>
      <w:r>
        <w:br/>
      </w:r>
      <w:r>
        <w:rPr>
          <w:rFonts w:ascii="Times New Roman"/>
          <w:b w:val="false"/>
          <w:i w:val="false"/>
          <w:color w:val="000000"/>
          <w:sz w:val="28"/>
        </w:rPr>
        <w:t>
      </w:t>
      </w:r>
      <w:r>
        <w:rPr>
          <w:rFonts w:ascii="Times New Roman"/>
          <w:b w:val="false"/>
          <w:i w:val="false"/>
          <w:color w:val="000000"/>
          <w:sz w:val="28"/>
        </w:rPr>
        <w:t>14) қарамағындағы мемлекеттік қызметшілерден олардың қызметтік міндеттерінен тыс тапсырмалар орындауды талап етпеуге; басқа адамдарды құқыққа қайшы теріс қылықтар жасауға мәжбүрлемеуге;</w:t>
      </w:r>
      <w:r>
        <w:br/>
      </w:r>
      <w:r>
        <w:rPr>
          <w:rFonts w:ascii="Times New Roman"/>
          <w:b w:val="false"/>
          <w:i w:val="false"/>
          <w:color w:val="000000"/>
          <w:sz w:val="28"/>
        </w:rPr>
        <w:t>
      </w:t>
      </w:r>
      <w:r>
        <w:rPr>
          <w:rFonts w:ascii="Times New Roman"/>
          <w:b w:val="false"/>
          <w:i w:val="false"/>
          <w:color w:val="000000"/>
          <w:sz w:val="28"/>
        </w:rPr>
        <w:t>15) басқа мемлекеттік қызметшілер тарапынан қызмет этикасы нормаларын бұзу фактілерін болдырмауға және олардың жолын кесуге;</w:t>
      </w:r>
      <w:r>
        <w:br/>
      </w:r>
      <w:r>
        <w:rPr>
          <w:rFonts w:ascii="Times New Roman"/>
          <w:b w:val="false"/>
          <w:i w:val="false"/>
          <w:color w:val="000000"/>
          <w:sz w:val="28"/>
        </w:rPr>
        <w:t>
      </w:t>
      </w:r>
      <w:r>
        <w:rPr>
          <w:rFonts w:ascii="Times New Roman"/>
          <w:b w:val="false"/>
          <w:i w:val="false"/>
          <w:color w:val="000000"/>
          <w:sz w:val="28"/>
        </w:rPr>
        <w:t>16) өзінің іс-әрекеттерімен қоғам тарапынан негізді сынға себепкер болмауға, сынағаны үшін қудалауға жол бермеуге, орынды сынды кемшіліктерді жою мен өзінің қызметін жақсарту үшін пайдалануға;</w:t>
      </w:r>
      <w:r>
        <w:br/>
      </w:r>
      <w:r>
        <w:rPr>
          <w:rFonts w:ascii="Times New Roman"/>
          <w:b w:val="false"/>
          <w:i w:val="false"/>
          <w:color w:val="000000"/>
          <w:sz w:val="28"/>
        </w:rPr>
        <w:t>
      </w:t>
      </w:r>
      <w:r>
        <w:rPr>
          <w:rFonts w:ascii="Times New Roman"/>
          <w:b w:val="false"/>
          <w:i w:val="false"/>
          <w:color w:val="000000"/>
          <w:sz w:val="28"/>
        </w:rPr>
        <w:t>17) бағынысты қызметкерлерге қатысты негізсіз айыптауларға, дөрекілік, адамдық қадір-қасиетін кемсіту, жөнсіздік, орынсыз мінез-құлық фактілеріне жол бермеуге;</w:t>
      </w:r>
      <w:r>
        <w:br/>
      </w:r>
      <w:r>
        <w:rPr>
          <w:rFonts w:ascii="Times New Roman"/>
          <w:b w:val="false"/>
          <w:i w:val="false"/>
          <w:color w:val="000000"/>
          <w:sz w:val="28"/>
        </w:rPr>
        <w:t>
      </w:t>
      </w:r>
      <w:r>
        <w:rPr>
          <w:rFonts w:ascii="Times New Roman"/>
          <w:b w:val="false"/>
          <w:i w:val="false"/>
          <w:color w:val="000000"/>
          <w:sz w:val="28"/>
        </w:rPr>
        <w:t>18) басшылардың тапсырмаларын орындау барысында тек объективті де анық мәліметтер беруге;</w:t>
      </w:r>
      <w:r>
        <w:br/>
      </w:r>
      <w:r>
        <w:rPr>
          <w:rFonts w:ascii="Times New Roman"/>
          <w:b w:val="false"/>
          <w:i w:val="false"/>
          <w:color w:val="000000"/>
          <w:sz w:val="28"/>
        </w:rPr>
        <w:t>
      </w:t>
      </w:r>
      <w:r>
        <w:rPr>
          <w:rFonts w:ascii="Times New Roman"/>
          <w:b w:val="false"/>
          <w:i w:val="false"/>
          <w:color w:val="000000"/>
          <w:sz w:val="28"/>
        </w:rPr>
        <w:t>19) мемлекеттік меншіктің сақталуын қамтамасыз етуге, өзіне сеніп тапсырылған мемлекеттік меншікті, автокөлік құралдарын қоса алғанда, ұтымды әрі тиімді және тек қызметтік мақсатта пайдалануға;</w:t>
      </w:r>
      <w:r>
        <w:br/>
      </w:r>
      <w:r>
        <w:rPr>
          <w:rFonts w:ascii="Times New Roman"/>
          <w:b w:val="false"/>
          <w:i w:val="false"/>
          <w:color w:val="000000"/>
          <w:sz w:val="28"/>
        </w:rPr>
        <w:t>
      </w:t>
      </w:r>
      <w:r>
        <w:rPr>
          <w:rFonts w:ascii="Times New Roman"/>
          <w:b w:val="false"/>
          <w:i w:val="false"/>
          <w:color w:val="000000"/>
          <w:sz w:val="28"/>
        </w:rPr>
        <w:t>20) ұжымда іскерлік өзара қарым-қатынасты және сындарлы ынтымақтастықты орнату мен нығайтуға ықпал жасауға;</w:t>
      </w:r>
      <w:r>
        <w:br/>
      </w:r>
      <w:r>
        <w:rPr>
          <w:rFonts w:ascii="Times New Roman"/>
          <w:b w:val="false"/>
          <w:i w:val="false"/>
          <w:color w:val="000000"/>
          <w:sz w:val="28"/>
        </w:rPr>
        <w:t>
      </w:t>
      </w:r>
      <w:r>
        <w:rPr>
          <w:rFonts w:ascii="Times New Roman"/>
          <w:b w:val="false"/>
          <w:i w:val="false"/>
          <w:color w:val="000000"/>
          <w:sz w:val="28"/>
        </w:rPr>
        <w:t>21) қызметтік міндеттерін тиімді атқару үшін өзінің кәсіби деңгейі мен біліктілігін арттыруға;</w:t>
      </w:r>
      <w:r>
        <w:br/>
      </w:r>
      <w:r>
        <w:rPr>
          <w:rFonts w:ascii="Times New Roman"/>
          <w:b w:val="false"/>
          <w:i w:val="false"/>
          <w:color w:val="000000"/>
          <w:sz w:val="28"/>
        </w:rPr>
        <w:t>
      </w:t>
      </w:r>
      <w:r>
        <w:rPr>
          <w:rFonts w:ascii="Times New Roman"/>
          <w:b w:val="false"/>
          <w:i w:val="false"/>
          <w:color w:val="000000"/>
          <w:sz w:val="28"/>
        </w:rPr>
        <w:t>22) өзінің қызметтік міндеттерін атқару кезеңінде киімнің іскерлік қалпын ұстануға тиіс.</w:t>
      </w:r>
      <w:r>
        <w:br/>
      </w:r>
      <w:r>
        <w:rPr>
          <w:rFonts w:ascii="Times New Roman"/>
          <w:b w:val="false"/>
          <w:i w:val="false"/>
          <w:color w:val="000000"/>
          <w:sz w:val="28"/>
        </w:rPr>
        <w:t>
      </w:t>
      </w:r>
      <w:r>
        <w:rPr>
          <w:rFonts w:ascii="Times New Roman"/>
          <w:b w:val="false"/>
          <w:i w:val="false"/>
          <w:color w:val="000000"/>
          <w:sz w:val="28"/>
        </w:rPr>
        <w:t>5. Мемлекеттік қызметшілер іскерлік этикетті сақтауға, ресми мінез-құлық қағидаларын құрметтеуге тиіс.</w:t>
      </w:r>
      <w:r>
        <w:br/>
      </w:r>
      <w:r>
        <w:rPr>
          <w:rFonts w:ascii="Times New Roman"/>
          <w:b w:val="false"/>
          <w:i w:val="false"/>
          <w:color w:val="000000"/>
          <w:sz w:val="28"/>
        </w:rPr>
        <w:t>
      </w:t>
      </w:r>
      <w:r>
        <w:rPr>
          <w:rFonts w:ascii="Times New Roman"/>
          <w:b w:val="false"/>
          <w:i w:val="false"/>
          <w:color w:val="000000"/>
          <w:sz w:val="28"/>
        </w:rPr>
        <w:t>6. Мемлекеттік қызметшілер қызметтік жағдайларын және онымен байланысты мүмкіндіктерді қоғамдық және діни бірлестіктердің, басқа да коммерциялық емес ұйымдардың мүдделеріне, оның ішінде өзінің оларға көзқарасын насихаттау үшін пайдаланбауға тиіс.</w:t>
      </w:r>
      <w:r>
        <w:br/>
      </w:r>
      <w:r>
        <w:rPr>
          <w:rFonts w:ascii="Times New Roman"/>
          <w:b w:val="false"/>
          <w:i w:val="false"/>
          <w:color w:val="000000"/>
          <w:sz w:val="28"/>
        </w:rPr>
        <w:t>
      Басшы лауазымдар атқаратын мемлекеттік қызметшілер бағынысты қызметкерлерді қоғамдық және діни бірлестіктердің, басқа да коммерциялық емес ұйымдардың қызметіне қатысуға мәжбүрлей алмайды.</w:t>
      </w:r>
      <w:r>
        <w:br/>
      </w:r>
      <w:r>
        <w:rPr>
          <w:rFonts w:ascii="Times New Roman"/>
          <w:b w:val="false"/>
          <w:i w:val="false"/>
          <w:color w:val="000000"/>
          <w:sz w:val="28"/>
        </w:rPr>
        <w:t>
</w:t>
      </w:r>
    </w:p>
    <w:bookmarkStart w:name="z36" w:id="2"/>
    <w:p>
      <w:pPr>
        <w:spacing w:after="0"/>
        <w:ind w:left="0"/>
        <w:jc w:val="left"/>
      </w:pPr>
      <w:r>
        <w:rPr>
          <w:rFonts w:ascii="Times New Roman"/>
          <w:b/>
          <w:i w:val="false"/>
          <w:color w:val="000000"/>
        </w:rPr>
        <w:t xml:space="preserve"> 3. Мемлекеттік қызметшілердің сыбайлас жемқорлыққа қарсы мінез-құлқы</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7. Мемлекеттік қызметшілер сыбайлас жемқорлық көріністеріне қарсы тұруға, сыбайлас жемқорлық құқық бұзушылықтарға не сыбайлас жемқорлықпен жымдасқан немесе сыбайлас жемқорлық үшін жағдай туғызатын әрекеттерге жол бермеуі тиіс.</w:t>
      </w:r>
      <w:r>
        <w:br/>
      </w:r>
      <w:r>
        <w:rPr>
          <w:rFonts w:ascii="Times New Roman"/>
          <w:b w:val="false"/>
          <w:i w:val="false"/>
          <w:color w:val="000000"/>
          <w:sz w:val="28"/>
        </w:rPr>
        <w:t>
      Мемлекеттік қызметшілер басқа мемлекеттік қызметшілер тарапынан болатын сыбайлас жемқорлық құқық бұзушылық фактілерінің жолын кесуі тиіс.</w:t>
      </w:r>
      <w:r>
        <w:br/>
      </w:r>
      <w:r>
        <w:rPr>
          <w:rFonts w:ascii="Times New Roman"/>
          <w:b w:val="false"/>
          <w:i w:val="false"/>
          <w:color w:val="000000"/>
          <w:sz w:val="28"/>
        </w:rPr>
        <w:t>
      </w:t>
      </w:r>
      <w:r>
        <w:rPr>
          <w:rFonts w:ascii="Times New Roman"/>
          <w:b w:val="false"/>
          <w:i w:val="false"/>
          <w:color w:val="000000"/>
          <w:sz w:val="28"/>
        </w:rPr>
        <w:t>8. Мемлекеттік қызметші, егер сыбайлас жемқорлық құқық бұзушылық туралы анық ақпараты болса, мұндай құқық бұзушылықты болғызбау және тоқтату жөнінде қажетті шаралар қолдануға, оның ішінде жоғары тұрған басшыға, өзі жұмыс істейтін мемлекеттік органның басшылығына, уәкілетті мемлекеттік органдарға жазбаша нысанда дереу хабарлауға тиіс. Мемлекеттік қызметші өзін басқа адамдардың сыбайлас жемқорлық құқық бұзушылықтар жасауға көндіру жағдайлары туралы да аталған адамдар мен органдарға жазбаша нысанда дереу хабарлауға міндетті.</w:t>
      </w:r>
      <w:r>
        <w:br/>
      </w:r>
      <w:r>
        <w:rPr>
          <w:rFonts w:ascii="Times New Roman"/>
          <w:b w:val="false"/>
          <w:i w:val="false"/>
          <w:color w:val="000000"/>
          <w:sz w:val="28"/>
        </w:rPr>
        <w:t>
      Мемлекеттік органның басшылығы ақпаратты алған күннен бастап бір ай мерзімде мемлекеттік қызметшінің сыбайлас жемқорлық құқық бұзушылықтар, өзін осы бұзушылықтарды жасауға көндіру жағдайлары туралы мәлімдеулері бойынша, оның ішінде тексерулер ұйымдастыру және уәкілетті органдарға өтініштер жолдау арқылы шаралар қолдануға міндетті.</w:t>
      </w:r>
      <w:r>
        <w:br/>
      </w:r>
      <w:r>
        <w:rPr>
          <w:rFonts w:ascii="Times New Roman"/>
          <w:b w:val="false"/>
          <w:i w:val="false"/>
          <w:color w:val="000000"/>
          <w:sz w:val="28"/>
        </w:rPr>
        <w:t>
      Мемлекеттік органның басшылығы сыбайлас жемқорлық құқық бұзушылықтардың, өзін осы бұзушылықтарды жасауға көндірудің анық жағдайлары туралы хабарлаған мемлекеттік қызметшіні оның құқықтарын, заңды мүдделерін кемсітетін қудалаудан қорғау жөнінде шаралар қолдануға міндетті.</w:t>
      </w:r>
      <w:r>
        <w:br/>
      </w:r>
      <w:r>
        <w:rPr>
          <w:rFonts w:ascii="Times New Roman"/>
          <w:b w:val="false"/>
          <w:i w:val="false"/>
          <w:color w:val="000000"/>
          <w:sz w:val="28"/>
        </w:rPr>
        <w:t>
      </w:t>
      </w:r>
      <w:r>
        <w:rPr>
          <w:rFonts w:ascii="Times New Roman"/>
          <w:b w:val="false"/>
          <w:i w:val="false"/>
          <w:color w:val="000000"/>
          <w:sz w:val="28"/>
        </w:rPr>
        <w:t>9. Мемлекеттік қызметшілер жеке және заңды тұлғалардың өз құқықтары мен заңды мүдделерін іске асыруын қиындататын іс-әрекеттерге (әрекетсіздікке) жол бермеуге тиіс.</w:t>
      </w:r>
      <w:r>
        <w:br/>
      </w:r>
      <w:r>
        <w:rPr>
          <w:rFonts w:ascii="Times New Roman"/>
          <w:b w:val="false"/>
          <w:i w:val="false"/>
          <w:color w:val="000000"/>
          <w:sz w:val="28"/>
        </w:rPr>
        <w:t>
      </w:t>
      </w:r>
      <w:r>
        <w:rPr>
          <w:rFonts w:ascii="Times New Roman"/>
          <w:b w:val="false"/>
          <w:i w:val="false"/>
          <w:color w:val="000000"/>
          <w:sz w:val="28"/>
        </w:rPr>
        <w:t>10. Мемлекеттік қызметшілер мемлекетке экономикалық залалдың алдын-алу жөнінде барлық мүмкіндіктерді пайдалануы, жеке мүдделеріне және үшінші тұлғалардың мүдделеріне орай тексерулерге бастамашылыққа жол бермеуі тиіс.</w:t>
      </w:r>
      <w:r>
        <w:br/>
      </w:r>
      <w:r>
        <w:rPr>
          <w:rFonts w:ascii="Times New Roman"/>
          <w:b w:val="false"/>
          <w:i w:val="false"/>
          <w:color w:val="000000"/>
          <w:sz w:val="28"/>
        </w:rPr>
        <w:t>
      </w:t>
      </w:r>
      <w:r>
        <w:rPr>
          <w:rFonts w:ascii="Times New Roman"/>
          <w:b w:val="false"/>
          <w:i w:val="false"/>
          <w:color w:val="000000"/>
          <w:sz w:val="28"/>
        </w:rPr>
        <w:t>11. Мемлекеттік қызметшілер жеке мүліктік және мүліктік емес пайдалар алу үшін өзінің лауазымдық өкілеттіктерін және онымен байланысты мүмкіндіктерді қолданбауға тиіс.</w:t>
      </w:r>
      <w:r>
        <w:br/>
      </w:r>
      <w:r>
        <w:rPr>
          <w:rFonts w:ascii="Times New Roman"/>
          <w:b w:val="false"/>
          <w:i w:val="false"/>
          <w:color w:val="000000"/>
          <w:sz w:val="28"/>
        </w:rPr>
        <w:t>
      </w:t>
      </w:r>
      <w:r>
        <w:rPr>
          <w:rFonts w:ascii="Times New Roman"/>
          <w:b w:val="false"/>
          <w:i w:val="false"/>
          <w:color w:val="000000"/>
          <w:sz w:val="28"/>
        </w:rPr>
        <w:t>12. Мемлекеттік қызметшілер мүдделер қақтығысын болғызбау үшін шаралар қолдануы тиіс.</w:t>
      </w:r>
      <w:r>
        <w:br/>
      </w:r>
      <w:r>
        <w:rPr>
          <w:rFonts w:ascii="Times New Roman"/>
          <w:b w:val="false"/>
          <w:i w:val="false"/>
          <w:color w:val="000000"/>
          <w:sz w:val="28"/>
        </w:rPr>
        <w:t>
      </w:t>
      </w:r>
      <w:r>
        <w:rPr>
          <w:rFonts w:ascii="Times New Roman"/>
          <w:b w:val="false"/>
          <w:i w:val="false"/>
          <w:color w:val="000000"/>
          <w:sz w:val="28"/>
        </w:rPr>
        <w:t>13. Мүдделер қақтығысы туындаған ретте, яғни мемлекеттік қызметшінің жеке басының мүдделілігі және оның өз лауазымдық өкілеттіктерін тиісінше атқаруының немесе жеке және заңды тұлғалардың, мемлекеттің заңды мүдделерінің арасында осы заңды мүдделерге зиян тигізетіндей қайшылық туындайтын жағдайда, мемлекеттік қызметші оның жолын кесу және реттеу жөнінде Қазақстан Республикасының мемлекеттік қызмет туралы заңнамасында көзделген шараларды қабылдауға міндетті.</w:t>
      </w:r>
      <w:r>
        <w:br/>
      </w:r>
      <w:r>
        <w:rPr>
          <w:rFonts w:ascii="Times New Roman"/>
          <w:b w:val="false"/>
          <w:i w:val="false"/>
          <w:color w:val="000000"/>
          <w:sz w:val="28"/>
        </w:rPr>
        <w:t>
</w:t>
      </w:r>
    </w:p>
    <w:bookmarkStart w:name="z44" w:id="3"/>
    <w:p>
      <w:pPr>
        <w:spacing w:after="0"/>
        <w:ind w:left="0"/>
        <w:jc w:val="left"/>
      </w:pPr>
      <w:r>
        <w:rPr>
          <w:rFonts w:ascii="Times New Roman"/>
          <w:b/>
          <w:i w:val="false"/>
          <w:color w:val="000000"/>
        </w:rPr>
        <w:t xml:space="preserve"> 4. Көпшілік алдында сөйлеу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Мемлекеттік орган қызметінің мәселелері бойынша көпшілік алдында сөйлеуді оның басшысы немесе мемлекеттік органның бұған уәкілеттік берілген лауазымды тұлғалары жүзеге асырады.</w:t>
      </w:r>
      <w:r>
        <w:br/>
      </w:r>
      <w:r>
        <w:rPr>
          <w:rFonts w:ascii="Times New Roman"/>
          <w:b w:val="false"/>
          <w:i w:val="false"/>
          <w:color w:val="000000"/>
          <w:sz w:val="28"/>
        </w:rPr>
        <w:t>
      Мемлекеттік қызметшілер мемлекеттік қызметтің беделіне нұқсан келтірмей, пікірсайысты әдепті түрде жүргізуі тиіс.</w:t>
      </w:r>
      <w:r>
        <w:br/>
      </w:r>
      <w:r>
        <w:rPr>
          <w:rFonts w:ascii="Times New Roman"/>
          <w:b w:val="false"/>
          <w:i w:val="false"/>
          <w:color w:val="000000"/>
          <w:sz w:val="28"/>
        </w:rPr>
        <w:t>
      </w:t>
      </w:r>
      <w:r>
        <w:rPr>
          <w:rFonts w:ascii="Times New Roman"/>
          <w:b w:val="false"/>
          <w:i w:val="false"/>
          <w:color w:val="000000"/>
          <w:sz w:val="28"/>
        </w:rPr>
        <w:t>15. Мемлекеттік қызметшілер мемлекеттік саясат және қызметтік ісінің мәселелері жөніндегі өз пікірін, егер ол:</w:t>
      </w:r>
      <w:r>
        <w:br/>
      </w:r>
      <w:r>
        <w:rPr>
          <w:rFonts w:ascii="Times New Roman"/>
          <w:b w:val="false"/>
          <w:i w:val="false"/>
          <w:color w:val="000000"/>
          <w:sz w:val="28"/>
        </w:rPr>
        <w:t>
      1) мемлекет саясатының негізгі бағыттарына сәйкес келмесе;</w:t>
      </w:r>
      <w:r>
        <w:br/>
      </w:r>
      <w:r>
        <w:rPr>
          <w:rFonts w:ascii="Times New Roman"/>
          <w:b w:val="false"/>
          <w:i w:val="false"/>
          <w:color w:val="000000"/>
          <w:sz w:val="28"/>
        </w:rPr>
        <w:t>
      2) жариялауға рұқсат етілмеген қызметтік ақпаратты ашатын болса;</w:t>
      </w:r>
      <w:r>
        <w:br/>
      </w:r>
      <w:r>
        <w:rPr>
          <w:rFonts w:ascii="Times New Roman"/>
          <w:b w:val="false"/>
          <w:i w:val="false"/>
          <w:color w:val="000000"/>
          <w:sz w:val="28"/>
        </w:rPr>
        <w:t>
      3) мемлекеттің лауазымды тұлғаларының, мемлекеттік басқару органдарының, басқа да мемлекеттік қызметшілердің атына әдепке сай емес сөздер айтудан тұрса, көпшілік алдында білдіруіне болмайды.</w:t>
      </w:r>
      <w:r>
        <w:br/>
      </w:r>
      <w:r>
        <w:rPr>
          <w:rFonts w:ascii="Times New Roman"/>
          <w:b w:val="false"/>
          <w:i w:val="false"/>
          <w:color w:val="000000"/>
          <w:sz w:val="28"/>
        </w:rPr>
        <w:t>
      </w:t>
      </w:r>
      <w:r>
        <w:rPr>
          <w:rFonts w:ascii="Times New Roman"/>
          <w:b w:val="false"/>
          <w:i w:val="false"/>
          <w:color w:val="000000"/>
          <w:sz w:val="28"/>
        </w:rPr>
        <w:t>16. Мемлекеттік саясатты жүргізумен, мемлекеттік органның және мемлекеттік қызметшілердің қызметтерімен байланысты емес мәселелер бойынша мемлекеттік қызметшілердің мемлекеттік органның атынан жариялымдарына жол берілмейді. Педагогикалық, ғылыми және өзге де шығармашылық қызмет бойынша материалдар жариялауды мемлекеттік қызметші жеке тұлға ретінде тек өз атынан жүзеге асырады.</w:t>
      </w:r>
      <w:r>
        <w:br/>
      </w:r>
      <w:r>
        <w:rPr>
          <w:rFonts w:ascii="Times New Roman"/>
          <w:b w:val="false"/>
          <w:i w:val="false"/>
          <w:color w:val="000000"/>
          <w:sz w:val="28"/>
        </w:rPr>
        <w:t>
      </w:t>
      </w:r>
      <w:r>
        <w:rPr>
          <w:rFonts w:ascii="Times New Roman"/>
          <w:b w:val="false"/>
          <w:i w:val="false"/>
          <w:color w:val="000000"/>
          <w:sz w:val="28"/>
        </w:rPr>
        <w:t>17. Мемлекеттік қызметшіге сыбайлас жемқорлық жасаған деп көпшілік алдында негізсіз айып тағылған жағдайда, ол осындай айыптауды анықтаған күннен бастап бір ай мерзімде оны теріске шығару жөнінде шаралар қолдануға тиіс.</w:t>
      </w:r>
      <w:r>
        <w:br/>
      </w:r>
      <w:r>
        <w:rPr>
          <w:rFonts w:ascii="Times New Roman"/>
          <w:b w:val="false"/>
          <w:i w:val="false"/>
          <w:color w:val="000000"/>
          <w:sz w:val="28"/>
        </w:rPr>
        <w:t>
</w:t>
      </w:r>
    </w:p>
    <w:bookmarkStart w:name="z49" w:id="4"/>
    <w:p>
      <w:pPr>
        <w:spacing w:after="0"/>
        <w:ind w:left="0"/>
        <w:jc w:val="left"/>
      </w:pPr>
      <w:r>
        <w:rPr>
          <w:rFonts w:ascii="Times New Roman"/>
          <w:b/>
          <w:i w:val="false"/>
          <w:color w:val="000000"/>
        </w:rPr>
        <w:t xml:space="preserve"> 5. Мемлекеттік қызметшілердің қызметтен тыс уақыттағы мінез-құлқы</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18. Мемлекеттік қызметшілер қызметтен тыс уақытта жалпы қабылданған моральдық-этикалық нормаларды ұстануға, қоғамға жат мінез-құлық жағдайларына жол бермеуге тиіс.</w:t>
      </w:r>
      <w:r>
        <w:br/>
      </w:r>
      <w:r>
        <w:rPr>
          <w:rFonts w:ascii="Times New Roman"/>
          <w:b w:val="false"/>
          <w:i w:val="false"/>
          <w:color w:val="000000"/>
          <w:sz w:val="28"/>
        </w:rPr>
        <w:t>
      </w:t>
      </w:r>
      <w:r>
        <w:rPr>
          <w:rFonts w:ascii="Times New Roman"/>
          <w:b w:val="false"/>
          <w:i w:val="false"/>
          <w:color w:val="000000"/>
          <w:sz w:val="28"/>
        </w:rPr>
        <w:t>19. Мемлекеттік қызметшілер қарапайымдылық танытуға, көлік, сервистік және өзге де қызметтерді алу кезінде мемлекеттік қызметшілердің лауазымдық жағдайын баса көрсетпеуге және пайдаланбауға, өзінің іс-әрекеттерімен қоғам тарапынан негізді сынға себеп туғызбауға тиіс.</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