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8737" w14:textId="d168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арналған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2013 жылғы 18 желтоқсандағы N 401 қаулысы. Солтүстік Қазақстан облысының Әділет департаментінде 2013 жылғы 30 желтоқсанда N 2462 болып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"Білім туралы" Қазақстан Республикасының 2007 жылғы 27 шілдедегі Заңының 6-бабының 2-тармағы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2013-2014 оқу жылына арналған техникалық және кәсіптік, орта білімнен кейінгі білімі бар мамандарды даярлауға арналған 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"2013-2014 оқу жылына арналған техникалық және кәсіптік білімі бар мамандарды даярлауға арналған мемлекеттік білім беру тапсырысын бекіту туралы" Солтүстік Қазақстан облысы әкімдігінің 2013 жылғы 29 мамырдағы № 172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2296 тіркелген, 2013 жылғы 02 шілдеде "Солтүстік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Солтүстік Қазақстан облысы әкімінің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кейін күнтізбелік он күн өткен соң қолданысқа енгізіледі және 2013 жылғы 01 қыркүйектен бастап туындайтын құқықтық қатынастарға қатысты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2013-2014 оқу жылына арналған техникалық және кәсіптік, орта білімнен кейінгі білімі бар мамандарды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983"/>
        <w:gridCol w:w="2608"/>
        <w:gridCol w:w="2559"/>
        <w:gridCol w:w="2062"/>
        <w:gridCol w:w="297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 бойынша мамандық-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"Мағжан Жұмабаев атындағы Петропавл гуманитарлық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 тәрбиешiсi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 тілі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(қолданылу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"Музыкалық- эстетикалық бейіндегі дарынды балаларға арналған мамандандырылған мектеп- интернат-өнер колледжі Кешені"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Аспаптық орындау және музыкалық өнер эстрадасы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оркестр, ансамбль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ұлттық аспаптар оркестрінің әртісі (жетекші)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орындаушы әртіс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әндерді орындаушы әртіс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Кескіндеу, мүсіндеу және графика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Актерлiк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ансамблінің әртісі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ұйымындағы музыка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министрлігі Солтүстік Қазақстан облысы әкімдігінің "Петропавл құрылыс-экономикалық колледжі"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өнімдері мен құрастырмаларын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темір жол көлігі колледжі" коммуналдық мемлекеттік қазыналық білім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жолдардың жылжымалы құрамын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Көтеріп-тасымалдағыш, құрылыс, жол машиналары мен жабдығын 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техникасы жабдығы мен жылумен қамтамасыздандыру жүйелері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"Солтүстік Қазақстан кәсіптік-педагогикалық колледжі" мемлекеттік коммуналдық қазыналық білім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шығармашылығы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техник-технолог (барлық аталымдар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білімнің технология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"Гуманитарлық-техникалық колледжі" мемлекеттік емес, білім мекемесі 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Тауартанушы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жұмысы бойынша 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Техник-балық өсіруші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"Жәлел Қизатов атындағы ауыл шаруашылық колледжі" коммуналдық мемлекеттік қазыналық білім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жөніндегі 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 –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министрлігі Солтүстік Қазақстан облысы әкімінің "Солтүстік Қазақстан медицина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 медбикесі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қаласының құрылыс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 машинисі (краншы)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желдетуді және инженерлік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өнеркәсібі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өңдейтін станоктардың станокшысы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қаласының машина жасау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ісі және металл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жабдығын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Өнеркәсіптің электр механикалық жабдығы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жабдығын жөндеу және қызмет көрсету жөніндегі электр 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жабдығын жөндеу жөніндегі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 Солтүстік Қазақстан облысы әкімдігінің "Аққайың ауданының аграрлық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 (сала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қаласының қызмет көрсету саласы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Модельер-киім пішуші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пісіру, макарон және кондитерлік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"Ленинград ауыл шаруашылық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Электрондық-есептеу машиналарының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"Айыртау ауданының Саумалкөл а. агротехникалық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"Айыртау ауыл шаруашылық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саябақтық және ландшафтық ауылшаруашылық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"Петровка аграрлық-техникалық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"Новоишимка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өндірісінің тракторист – машинисі,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"Рузаевка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 –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 Солтүстік Қазақстан облысы әкімдігінің "Қызылжар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техникасына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 мен механизмдерді пайдалану және жөндеу жөніндегі шебер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"Тимирязев аграрлы-техникалық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 –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"Тайынша агробизнес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 – 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"Уәлиханов ауыл шаруашылық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тракторист–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"Петропавл кәсіптік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желдету және инженерлік жүйелерді монтаждау және пайдалану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Электр-газ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Солтүстік Қазақстан облысы әкімдігінің "Кәсіптік даярлау және қызмет көрсету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"Северо-Казахстанский Учебно-производственный комбинат"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жөндеу жөніндегі аяқ киім тігіншісі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өнеркәсібі және киімді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297"/>
        <w:gridCol w:w="1297"/>
        <w:gridCol w:w="1297"/>
        <w:gridCol w:w="1297"/>
        <w:gridCol w:w="1297"/>
        <w:gridCol w:w="1298"/>
        <w:gridCol w:w="915"/>
        <w:gridCol w:w="1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тапсырысының көлемі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жылында бір маманды оқытуға жұмсалатын шығыстың орташа құны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оқыту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ражаттары-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білім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