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51ea" w14:textId="f0a5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қоршаған ортаға эмиссиялар үшін төлемақы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2013 жылғы 28 желтоқсандағы N 23/4 шешімі. Солтүстік Қазақстан облысының Әділет департаментінде 2014 жылғы 24 қаңтарда N 2513 болып тіркелді. Күші жойылды (Солтүстік Қазақстан облысы мәслихатының 06.01.2015 N 2.1-11/05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(Солтүстік Қазақстан облысы мәслихатының 06.01.2015 N 2.1-11/05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міндетті төлемдер туралы» 2008 жылғы 10 желтоқсандағы Қазақстан Республикасы Кодексінің 495-бабы 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2001 жылғы 23 қаңтардағы Қазақстан Республикасы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бойынша 2014 жылға арналған қоршаған ортаға эмиссиялар үшін төлемақы ставкалары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алғашқы ресми жариялаған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ХХІІІ 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Тимофеев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Едіресов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мәслихаттың ХХІІІ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23/4 шешіміне қосымша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қоршаған ортаға эмиссиялар үшін төлемақы ставкалары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Төлемақы ставкалары тиісті қаржы жылына арналған республикалық бюджет туралы заңда белгіленген айлық есептік көрсеткіш (бұдан әрі – АЕК) мөлшерін негізге ала отырып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Тұрақты көздерден ластағыш заттардың шығарындылары үшін төлемақы ставкалары мыналарды құрайды: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9"/>
        <w:gridCol w:w="1557"/>
        <w:gridCol w:w="4257"/>
        <w:gridCol w:w="4257"/>
      </w:tblGrid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Ластаушы заттардың түрлері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ставкалары (АЕК)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 үшін төлемақы ставкалары, (АЕК)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тотықтары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тотықтары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 және күл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Қорғасын және оның қосындылары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2750,3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Күкіртсутек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85,6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Фенолдар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229,1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Көмірсутектер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0,221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229,1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тотықтары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0,221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0,014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Күйе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16,6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тотықтары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20,7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16,6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 валентті хром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550,6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 тотықтары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412,6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Бенз(а)пирен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заңнамасында белгіленген тәртіппен жүзеге асырылатын алауларда ілеспе және (немесе) табиғи газды жағудан ластағыш заттардың шығарындылары үшін төлемақы ставкалары мыналарды құрайды: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1"/>
        <w:gridCol w:w="2238"/>
        <w:gridCol w:w="7201"/>
      </w:tblGrid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Ластаушы заттардың түрлері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ставкалары (АЕК)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Көмірсутектер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2,56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Көміртек тотықтары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0,84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диоксиды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диоксиды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Күкіртті сутегі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71,3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Меркаптан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Қозғалмалы көздерден атмосфералық ауаға ластағыш заттардың шығарындылары үшін төлемақы ставкалары мыналарды құрайды: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8"/>
        <w:gridCol w:w="3067"/>
        <w:gridCol w:w="6715"/>
      </w:tblGrid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түрлері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Пайдаланылған отынның 1 тоннасы үшін ставка (АЕК)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Этилденбеген бензин үшін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 отыны үшін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Сұйытылған, сығылған газ үшін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Ластағыш заттардың шығарындылары үшін төлемақы ставкалары мыналарды құрайды: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1"/>
        <w:gridCol w:w="2276"/>
        <w:gridCol w:w="7173"/>
      </w:tblGrid>
      <w:tr>
        <w:trPr>
          <w:trHeight w:val="30" w:hRule="atLeast"/>
        </w:trPr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Ластаушы заттардың түрлері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ставкалары (АЕК)</w:t>
            </w:r>
          </w:p>
        </w:tc>
      </w:tr>
      <w:tr>
        <w:trPr>
          <w:trHeight w:val="30" w:hRule="atLeast"/>
        </w:trPr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Нитриттар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0" w:hRule="atLeast"/>
        </w:trPr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30" w:hRule="atLeast"/>
        </w:trPr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16953,53</w:t>
            </w:r>
          </w:p>
        </w:tc>
      </w:tr>
      <w:tr>
        <w:trPr>
          <w:trHeight w:val="30" w:hRule="atLeast"/>
        </w:trPr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Оттегінде биологиялық сұраныс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30" w:hRule="atLeast"/>
        </w:trPr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 аммоний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30" w:hRule="atLeast"/>
        </w:trPr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өнімдері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</w:p>
        </w:tc>
      </w:tr>
      <w:tr>
        <w:trPr>
          <w:trHeight w:val="30" w:hRule="atLeast"/>
        </w:trPr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Нитраттар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</w:t>
            </w:r>
          </w:p>
        </w:tc>
      </w:tr>
      <w:tr>
        <w:trPr>
          <w:trHeight w:val="30" w:hRule="atLeast"/>
        </w:trPr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темір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169,5</w:t>
            </w:r>
          </w:p>
        </w:tc>
      </w:tr>
      <w:tr>
        <w:trPr>
          <w:trHeight w:val="30" w:hRule="atLeast"/>
        </w:trPr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Сульфаттар (анион)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</w:t>
            </w:r>
          </w:p>
        </w:tc>
      </w:tr>
      <w:tr>
        <w:trPr>
          <w:trHeight w:val="30" w:hRule="atLeast"/>
        </w:trPr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Өлшенген заттар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</w:t>
            </w:r>
          </w:p>
        </w:tc>
      </w:tr>
      <w:tr>
        <w:trPr>
          <w:trHeight w:val="30" w:hRule="atLeast"/>
        </w:trPr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Синтетикалық бетүсті-белсенді заттар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</w:t>
            </w:r>
          </w:p>
        </w:tc>
      </w:tr>
      <w:tr>
        <w:trPr>
          <w:trHeight w:val="30" w:hRule="atLeast"/>
        </w:trPr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Хлоридтер (анион)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0,127</w:t>
            </w:r>
          </w:p>
        </w:tc>
      </w:tr>
      <w:tr>
        <w:trPr>
          <w:trHeight w:val="30" w:hRule="atLeast"/>
        </w:trPr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Өндіріс және тұтыну қалдықтарын орналастырғаны үшін төлемақы ставкалары мыналарды құрайды: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9"/>
        <w:gridCol w:w="4408"/>
        <w:gridCol w:w="2629"/>
        <w:gridCol w:w="2634"/>
      </w:tblGrid>
      <w:tr>
        <w:trPr>
          <w:trHeight w:val="30" w:hRule="atLeast"/>
        </w:trPr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 ставкалары (АЕК)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гигабек-керель (Гбк) үшін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пен тұтынудың қалдықтарын полигондарда, жинақтауыштарда, санкцияланған үйінділерде және арнайы берілген орындарда орналастырған үшін: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қалдықтар (тұрмыстық қатты қалдықтар, тазарту құрылғыларының кәріздік тұнбасы)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Қауіптілік деңгейін ескере отырып өндірістік қалдықтар: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«қызыл» тізім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«янтарь» тізім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«жасыл» тізім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жіктелмегендер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Бұдан басқа: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аршынды жыныстар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жанас тау жыныстары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1.3.3.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байыту қалдықтары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1.3.4.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шлактар, шламдар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0,038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1.3.5.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күлдер мен күл шоқтар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0,418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өндірісінің қалдықтары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Радиоактивті қалдықтарды орналастырған үшін, гигабеккерельмен (Гбк):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Трансуранды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Альфа-радиоактивті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Бета-радиоактивті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Шынақты радиоактивті көздер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6-1. Күкірт орналастырғаны үшін бір тоннаға төламақы ставкалары 4,713 АЕК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Коэффициенттер мыналарға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бапта орнатылған төлемақы ставкаларына Қазақстан Республикасының энергия өндіруші ұйымдарының және коммуналды қызметтер көрсеткен кезде құрылған эмиссиялардың көлеміне табиғи монополиялар субъектілері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2-тармақта, - 0,3;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5-тармақта, - 0,43;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6-тармақтың 1.3.5. жолында, - 0,05;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коммуналды қалдықтарды орналастыруды атқаратын полигондар үшін, тұтас-тұрмыстық қалдықтардың көлемі үшін, тұратын орны бойынша жеке тұлғалармен құрылатын төлемақы ставкаларына, 6-тармақтың 1.1. жолында - 0,2.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7-тармақпен көзделген коэффициенттер қоршаған ортаға эмиссиялардың нормадан тыс көлемдерінің төлемдеріне жатпайды.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