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61dc" w14:textId="5cd6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қаласының кәсіпорындары мен ұйымдарында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2013 жылғы 14 қаңтардағы N 29 қаулысы. Солтүстік Қазақстан облысының Әділет департаментінде 2013 жылғы 17 қаңтарда N 2070 болып тіркелді. Күші жойылды - (Солтүстік Қазақстан облысы Петропавл қаласы әкімі аппаратының басшысы 2014 жылғы 17 маусымдағы N 16.7.3/1350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(Солтүстік Қазақстан облысы Петропавл қаласы әкімі аппаратының басшысы 17.06.2014 N 16.7.3/1350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2013 жылға арналған ақылы қоғамдық жұмыстар жүргізілетін қала кәсіпорындары мен ұйымдарының тізбесі, олардың түрлері және көлемдері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берілген жұмыссыздардың еңбекақы төлемінің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«Петропавл қаласының қаржы бөлімі» мемлекеттік мекемесі 451-002-100 «Жұмыспен қамту бағдарламасы. Қоғамдық жұмыстар» бағдарламасы бойынша осы мақсаттарға қала бюджетінде көзделген қаражат шегінде қоғамдық жұмыстарды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қызметкерлердің еңбекақы төлемі «2013-2015 жылдарға арналған республикалық бюджет туралы» Қазақстан Республикасының 2012 жылғы 23 қарашадағы Заңына сәйкес ең төменгі жалақы мөлшері есебінен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Қоғамдық жұмыстардың шарттары 5 (бес) күн ұзақтығымен, екі демалыс күнімен (сенбі, жексенбі) жұмыс аптасы, сегіз сағаттық жұмыс күні, 1 (бір) сағат түскі үзіліс белгіленеді, еңбек жағдайларын ескеріп, жұмысшы мен жұмыс берушінің арасында жасалған еңбек шарттарымен көзделген жұмыс уақытын ұйымдастырудың икемді түрлері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«Петропавл қаласының жұмыспен қамту және әлеуметтік бағдарламалар бөлімі» мемлекеттік мекемесі (М.Т. Мұхамедьяров):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уақытша қоғамдық жұмыстарға жұмыссыз азаматтарды жіберуді қамтамасыз етсін, бекітілген тізбеге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жұмыс берушілермен қоғамдық жұмыстарды орындауға шарт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Петропавл қаласы әкімдігі кейбір қаулыларының күші жойылды деп танылсын,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қала әкімінің орынбасары Н.Б. Байбақтиновқа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оны алғашқы рет ресми жариялаған күнінен бастап он күнтізбелік күн өткен соң қолданысқа енгізіледі және 2013 жылғы 1 қаңтардан бастап туындаған құқықтық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Петропавл қаласы әкімінің м.а.        Н. Байбақтинов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«ЖИТС-тің алдын алу және күресу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Солтүстік Қазақстан облыстық       А. Сыздықова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орталығы» ММ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«Коммунхоз Петропавловск» жауапкершілігі     М. Қалиев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шектеулі серіктестігінің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облысының              Е. Сейдімбеков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департаменті» ММ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департаменті Петропавл қаласының       Ж. Самашев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басқармасы» ММ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 актілерін орындау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 Сот актілерін      Р. Базылов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орындау департаменті» ММ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Бас прокуратурасы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Құқықтық статистика және арнайы есепке 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комитетінің Солтүстік Қазақстан      Ж. Ілияс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басқармасы» ММ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«Облыстық наркологиялық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орталығы»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құқығындағы коммуналдық мемлекеттік           Б. Ыбыраев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кәсіпорнының бас дәрігері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Жоғарғы соты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жанындағы соттардың қызметін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қамтамасыз ету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облыстық сотының          С. Ақтанов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кеңсесі» ММ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 қаласының қорғаныс істері           Д. Ғабдуллин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басқармасы» ММ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комитеті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 қаласы бойынша                   М. Мұхамеджанов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Салық басқармасы» ММ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Петропавл қаласының             Ә. Қасейінов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басқармасы» ММ бастығы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 қала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14 қаңтарда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Ақылы қоғамдық жұмыстар жүргізілетін қала кәсіпорындары мен ұйымдарының тізбесі, олардың түрлері және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 жаңа редакцияда - Солтүстік Қазақстан облысы Петропавл қаласы әкімдігінің 06.06.2013 </w:t>
      </w:r>
      <w:r>
        <w:rPr>
          <w:rFonts w:ascii="Times New Roman"/>
          <w:b w:val="false"/>
          <w:i w:val="false"/>
          <w:color w:val="ff0000"/>
          <w:sz w:val="28"/>
        </w:rPr>
        <w:t>N 1019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он күнтізбелік күн өткен соң қолданысқа енгізіледі)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3500"/>
        <w:gridCol w:w="1097"/>
        <w:gridCol w:w="3198"/>
        <w:gridCol w:w="2374"/>
        <w:gridCol w:w="1639"/>
        <w:gridCol w:w="1704"/>
      </w:tblGrid>
      <w:tr>
        <w:trPr>
          <w:trHeight w:val="14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Кәсіпорын, ұйым атауы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 ұзақ-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тығы (ай)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 көзі</w:t>
            </w:r>
          </w:p>
        </w:tc>
      </w:tr>
      <w:tr>
        <w:trPr>
          <w:trHeight w:val="27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«Петропавл қаласының тұрғын үй-коммуналдық шаруашылығы, жолаушылар көлігі және автомобиль жолдары бөлімінің» мемлекеттік мекемесінің Петропавл қаласы әкімдігіне қарасты «Коммунхоз» мемлекеттік коммуналдық кәсіпорны 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адам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 жинауға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мұзды қалашықтарды тұрғызуда қосымша жұмыстарды орындауға көмек көрсету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453735000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 мұзды блоктар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 әкімінің аппараты» мемлекеттік мекемесі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өңдеуге және сақтауға дайындауға, ксерокөшірме жасауға, материалдарды жіберуге және жеткізуге көмек көрсету;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халықпен қоғамдық науқандар ұйымдастыруға және жүргізуге көмек көрсету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жинақталуына қарай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Сот актілерін орындау комитетінің Солтүстік Қазақстан облысы «Сот актілерін орындау бойынша департаменті» мемлекеттік мекемесі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жақсарту және жеделдету мақсатында мәліметтер дерекқорын жасауға көмек көрсету, құжаттарды өңдеуге көмек көрсету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жинақталуына қарай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«Солтүстік Қазақстан облысының Әділет департаменті» мемлекеттік мекемесі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АХАЖ бойынша мұрағаттық құжаттармен, жылжымайтын мүлікке құқықты тіркеу бойынша, заңды тұлғаларды тіркеу бойынша жұмыстарға көмек көрсету, құжаттарды өңдеуге және сақтауға даярлауға көмек көрсету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жинақталуына қарай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Жоғарғы соты жанындағы соттардың қызметін қамтамасыз ету департаментінің Солтүстік Қазақстан облыстық сотының кеңсесі» мемлекеттік мекемесі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сапалығы және жеделділігі мақсатында мәліметтер дерекқорын құруға көмек көрсету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жинақталуына қарай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Қаржы министрлігі Салық комитеті Солтүстік Қазақстан облысы бойынша Салық департаментінің Петропавл қаласы бойынша салық басқармасы» мемлекеттік мекемесі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адам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бойынша есептелген және төленбеген салық сомасы туралы хабарлама тапсыру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 хабарлама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жұмыспен қамту және әлеуметтік бағдарламалар бөлімі» мемлекеттік мекемесі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қорғауға мұқтаж халықтың әртүрлі санатының мәліметтер дерекқорын жүргізу жөніндегі техникалық жұмыстарды жүргізуге көмек көрсету; мұрағаттық құжаттарды өңдеуге көмек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жинақталуына қарай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жер қатынастар бөлімі» мемлекеттік мекемесі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мүлік ретінде жер учаскелерін тексеруге және таңдауға акт жасауға, оларды есепке қоюға көмек; мұрағаттық құжаттарды өңдеуге көмек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құжат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«Петропавл қаласының кәсіпкерлік, ауыл шаруашылығы және ветеринария бөлімі» мемлекеттік мекемесі 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шаруашылығының санағына және шаруашылық кітаптарын жасауға көмек, құжаттарды өңдеуге және сақтауға даярлауға көмек көрсету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жинақталуына қарай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</w:p>
        </w:tc>
      </w:tr>
      <w:tr>
        <w:trPr>
          <w:trHeight w:val="8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құрылыс бөлімі» мемлекеттік мекемесі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қаржы бөлімі» мемлекеттік мекемесі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 коммуналдық меншігіне қабылдау үшін иесіз тұрғын және адам тұрмайтын объектілерді анықтау.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жақсарту және жеделдету мақсатында мәліметтер дерекқорын жасауға көмек көрсету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 тұрғын объектілерін тексеру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Құжаттардың жинақталу шамасына қарай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«ЖИТС-тің алдын алу және күрес жөніндегі Солтүстік Қазақстан облыстық орталығы» мемлекеттік мекемесі 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әлжуаз топтарының арасында АИТВ–инфекциясы таралуының алдын алу мақсатында алдын алу бағдарламаларын іске асыруға көмек көрсету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адамды қамтумен дәрістер, әңгімелесулер өткізу барысында маманға көмек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Ішкі істер департаменті Петропавл қаласының ішкі істер басқармасы» мемлекеттік мекемесі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адам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жақсарту және жеделдету мақсатында мәліметтер дерекқорын жасауға көмек көрсету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 іс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Бас прокуратурасы  құқықтық статистика және арнайы есепке алу жөніндегі Комитетінің Солтүстік Қазақстан облысы бойынша басқармасы» мемлекеттік мекемесі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жинақталу шамасына қарай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Петропавл қаласының қорғаныс істері жөніндегі басқармасы» мемлекеттік мекемесі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адам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дайындауға, ксерокөшірме жасауға, материалдарды жіберуге және жеткізуге көмек көрсету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Құжаттардың жинақталу шамасына қарай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Солтүстік Қазақстан облысының Әділет департаменті Петропавл қаласының әділет басқармасы» мемлекеттік мекемесі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АХАЖ бойынша мұрағаттық құжаттармен, жылжымайтын мүлікке құқықты тіркеу бойынша, жеке тұлғаларды тіркеу бойынша жұмыстарға көмек көрсету, құжаттарды сақтауға даярлауда өңдеуге көмек көрсету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Құжаттардың жинақталу шамасына қарай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 Солтүстік Қазақстан облысы әкімдігінің «Облыстық наркологиялық орталығы» шаруашылық жүргізу құқығындағы мемлекеттік коммуналдық қазыналық кәсіпорны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оқу орындарында есірткі инъекциялары мен алкогольді тұтынушы жастар арасында алдын алу жұмыстарына көмек көрсету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 адамды қамтумен дәрістер, әңгімелесулер өткізу барысында маманға көмек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жұмыспен экономика және бюджеттік жоспарлау бөлімі» мемлекеттік мекемесі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өңдеуге және сақтауға дайындауға көмек көрсету;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Құжаттардың жинақталу шамасына қарай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жұмыспен дене тәрбиесі және спорт бөлімі» мемлекеттік мекемесі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өңдеуге және сақтауға дайындауға көмек көрсету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Құжаттардың жинақталу шамасына қарай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«Петропавл қаласы әкімдігінің тұрғын үй инспекциясы бөлімі» коммуналдық мемлекеттік мекемесі 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өңдеуге және сақтауға дайындауға көмек көрсету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Құжаттардың жинақталу шамасына қарай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адам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 қала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14 қаңтарда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тартылған жұмыссыздар еңбекақы төлемінің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Жаңа редакцияда - Солтүстік Қазақстан облысы Петропавл қаласы әкімдігінің 06.06.2013 </w:t>
      </w:r>
      <w:r>
        <w:rPr>
          <w:rFonts w:ascii="Times New Roman"/>
          <w:b w:val="false"/>
          <w:i w:val="false"/>
          <w:color w:val="ff0000"/>
          <w:sz w:val="28"/>
        </w:rPr>
        <w:t>N 1019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он күнтізбелік күн өткен соң қолданысқа енгізіледі)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4704"/>
        <w:gridCol w:w="4183"/>
        <w:gridCol w:w="4455"/>
      </w:tblGrid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4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жұмыссызға еңбекақы төлемінің мөлшері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тәртібі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 күндік жұмыс аптасы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Физикалық жүктеме және ашық ауамен байланысты жұмыстар (қаланы абаттандыру, тазалау, жөндеу және құрылыс жұмыстары)</w:t>
            </w:r>
          </w:p>
        </w:tc>
        <w:tc>
          <w:tcPr>
            <w:tcW w:w="4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 ең төменгі еңбекақы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сағаттық жұмыс аптасы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 - 8 сағат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 ішінде орындалатын және физикалық жүктемемен байланыссыз жұмыстар</w:t>
            </w:r>
          </w:p>
        </w:tc>
        <w:tc>
          <w:tcPr>
            <w:tcW w:w="4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ең төменгі еңбекақы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сағаттық жұмыс аптасы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 - 8 сағат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 қала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14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 әкімдігінің күші жойылған кейбір қаулыларының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«Петропавл қаласының кәсіпорындары мен ұйымдарында ақылы қоғамдық жұмыстарды ұйымдастыру туралы» Петропавл қаласы әкімдігінің 2011 жылғы 21 желтоқсандағы № 1926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27 желтоқсандағы Нормативтік құқықтық актілердің мемлекеттік тіркеу тізілімінде тіркелген № 13-1-209, 2012 жылғы 6 қаңтардағы № 1 «Қызылжар нұры», 2012 жылғы 6 қаңтардағы № 1 «Проспект СК»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«Петропавл қаласының кәсіпорындары мен ұйымдарында ақылы қоғамдық жұмыстарды ұйымдастыру туралы» Петропавл қаласы әкімдігінің 2011 жылғы 21 желтоқсандағы № 1926 қаулысына өзгеріс енгізу туралы» Петропавл қаласы әкімдігінің 2012 жылғы 15 ақпандағы № 249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ақпандағы Нормативтік құқықтық актілердің мемлекеттік тіркеу тізілімінде тіркелген № 13-1-211, 2012 жылғы 2 наурыздағы № 9 (379) «Қызылжар нұры», 2012 жылғы 2 наурыздағы № 9 (426) «Проспект СК»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«Петропавл қаласының кәсіпорындары мен ұйымдарында ақылы қоғамдық жұмыстарды ұйымдастыру туралы» Петропавл қаласы әкімдігінің 2011 жылғы 21 желтоқсандағы № 1926 қаулысына өзгеріс енгізу туралы» Петропавл қаласы әкімдігінің 2012 жылғы 14 мамырдағы № 879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23 мамырдағы Нормативтік құқықтық актілердің мемлекеттік тіркеу тізілімінде тіркелген № 13-1-220, 2012 жылғы 1 маусымдағы № 22 (392) «Қызылжар нұры», 2012 жылғы 1 маусымдағы № 22 (439) «Проспект СК»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«Петропавл қаласының кәсіпорындары мен ұйымдарында ақылы қоғамдық жұмыстарды ұйымдастыру туралы» Петропавл қаласы әкімдігінің 2011 жылғы 21 желтоқсандағы № 1926 қаулысына өзгеріс пен толықтыру енгізу туралы» Петропавл қаласы әкімдігінің 2012 жылғы 13 шілдедегі № 1375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24 тамыздағы Нормативтік құқықтық актілердің мемлекеттік тіркеу тізілімінде тіркелген № 13-1-232, 2012 жылғы 30 тамыздағы № 35 (405) «Қызылжар нұры», 2012 жылғы 21 қыркүйектегі № 38 (455) «Проспект СК»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«Петропавл қаласының кәсіпорындары мен ұйымдарында ақылы қоғамдық жұмыстарды ұйымдастыру туралы» Петропавл қаласы әкімдігінің 2011 жылғы 21 желтоқсандағы № 1926 қаулысына өзгерістер мен толықтырулар енгізу туралы» Петропавл қаласы әкімдігінің 2012 жылғы 19 қыркүйектегі № 1936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11 қазандағы Нормативтік құқықтық актілердің мемлекеттік тіркеу тізілімінде тіркелген № 1896, 2012 жылғы 19 қазандағы № 42 (412) «Қызылжар нұры», 2012 жылғы 26 қазандағы № 43 (460) «Проспект СК» газеттерінде жарияланған).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