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981ae" w14:textId="9e981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Жекелеген санаттағы азаматтар үшін жұмыс орындарының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әкімдігінің 2013 жылғы 30 сәуірдегі N 860 қаулысы. Солтүстік Қазақстан облысының Әділет департаментінде 2013 жылғы 28 мамырда N 2292 болып тіркелді. Күші жойылды – Солтүстік Қазақстан облысы Петропавл қалалық әкімдігінің 2016 жылғы 18 мамырдағы N 974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Солтүстік Қазақстан облысы Петропавл қалалық әкімдігінің 18.05.2016 </w:t>
      </w:r>
      <w:r>
        <w:rPr>
          <w:rFonts w:ascii="Times New Roman"/>
          <w:b w:val="false"/>
          <w:i w:val="false"/>
          <w:color w:val="ff0000"/>
          <w:sz w:val="28"/>
        </w:rPr>
        <w:t>N 974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Қазақстан Республикасының 2001 жылғы 23 қаңтардағы Заңының 7-бабы </w:t>
      </w:r>
      <w:r>
        <w:rPr>
          <w:rFonts w:ascii="Times New Roman"/>
          <w:b w:val="false"/>
          <w:i w:val="false"/>
          <w:color w:val="000000"/>
          <w:sz w:val="28"/>
        </w:rPr>
        <w:t>5-2)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5-6)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Петропавл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Жұмыс орындарының квотасы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мүгедектер үшін жұмыс орындарының жалпы санының үш пайызы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қылмыстық-атқару инспекциясы пробация қызметiнiң есебiнде тұрған және бас бостандығынан айыру орындарынан босатылған адамдар үшiн жұмыс орындарының жалпы санының бір пайыз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интернаттық ұйымдардың кәмелетке толмаған түлектеріне жұмыс орындары жалпы санының бір пайызы мөлшерінде.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қала әкімінің орынбасары Н.Б. Байбақтиновқа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 рет ресми жариялаған күнінен бастап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әкімінің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Ғалеев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