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0d0c" w14:textId="77e0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қаласының кәсіпорындары мен ұйымдарында ақылы қоғамдық жұмыстарды ұйымдастыру туралы" Петропавл қаласы әкімдігінің 2013 жылғы 14 қаңтардағы N 29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2013 жылғы 6 маусымдағы N 1019 қаулысы. Солтүстік Қазақстан облысының Әділет департаментінде 2013 жылғы 12 маусымда N 2294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«Петропавл қаласының кәсіпорындары мен ұйымдарында ақылы қоғамдық жұмыстарды ұйымдастыру туралы» Петропавл қаласы әкімдігінің 2013 жылғы 14 қаңтардағы № 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17 қаңтардағы Нормативтік құқықтық актілердің мемлекеттік тізілімінде тіркелген № 2070, «Қызылжар нұры» газетінің 2013 жылғы 25 қаңтардағы, «Проспект СК» газетінің 2013 жылғы 25 қаңтардағы сандарында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Ақылы қоғамдық жұмыстар жүргізілетін қала кәсіпорындары мен ұйымдарының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олардың түрлері және көлемдері жаңа редакцияда мазмұндалсын, осы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жұмыстарға тартылған жұмыссыздар еңбекақысы төлемінің </w:t>
      </w:r>
      <w:r>
        <w:rPr>
          <w:rFonts w:ascii="Times New Roman"/>
          <w:b w:val="false"/>
          <w:i w:val="false"/>
          <w:color w:val="000000"/>
          <w:sz w:val="28"/>
        </w:rPr>
        <w:t>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мазмұндалсын, осы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орынбасары Н.Б. Байбақтиновқа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алғашқы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Т. Закариянов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«ЖИТС-тің алдын алу және онымен күрес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Солтүстік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орталығы» ММ бас дәрігерінің м.а.          А. Сыздықова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СҚО Петропавл 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«Коммунхоз Петропавловск»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                                  М. 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департаменті» ММ басшысы            Е. Сейдімбеков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 қаласының әділет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Ж. Самашев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 актілерін орындау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 Сот актілерін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орындау департаменті» ММ басшысы           Р. Базылов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прокуратурасы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Құқықтық статистика және арнайы есепке 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комитетінің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басқармасы» ММ бастығы      Ж. Ілияс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«Облыстық наркологиялық орталық»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мемлекеттік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Б.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Жоғарғы соты жанындағы соттардың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қызметін қамтамасыз ету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(Қазақстан Республикасы жоғарғы соты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аппаратының) Солтүстік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сотының кеңсесі» ММ басшысы                С. Ақтанов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департаментінің Петропавл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басқармасы» ММ басшысы       М. Мұхамеджанов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 қаласының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басқармасы» РММ бастығы          Д. Ғабдуллин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 қаласының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ММ бастығы                     Ә. Қасейінов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маусым № 1019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14 қаңтар №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Ақылы қоғамдық жұмыстар жүргізілетін қала кәсіпорындары мен ұйымдарының тізбесі, олардың түрлері және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3614"/>
        <w:gridCol w:w="984"/>
        <w:gridCol w:w="3226"/>
        <w:gridCol w:w="2363"/>
        <w:gridCol w:w="1631"/>
        <w:gridCol w:w="1696"/>
      </w:tblGrid>
      <w:tr>
        <w:trPr>
          <w:trHeight w:val="14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Кәсіпорын, ұйым атауы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 ұзақ-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тығы (ай)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 көзі</w:t>
            </w:r>
          </w:p>
        </w:tc>
      </w:tr>
      <w:tr>
        <w:trPr>
          <w:trHeight w:val="27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«Петропавл қаласының тұрғын үй-коммуналдық шаруашылығы, жолаушылар көлігі және автомобиль жолдары бөлімінің» мемлекеттік мекемесінің Петропавл қаласы әкімдігіне қарасты «Коммунхоз» мемлекеттік коммуналдық кәсіпорны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 жинауға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мұзды қалашықтарды тұрғызуда қосымша жұмыстарды орындауға көмек көрсету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453735000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 мұзды блоктар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 әкімінің аппараты» мемлекеттік мекемесі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өңдеуге және сақтауға дайындауға, ксерокөшірме жасауға, материалдарды жіберуге және жеткізуге көмек көрсету;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халықпен қоғамдық науқандар ұйымдастыруға және жүргізуге көмек көрсету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жинақталуына қарай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Сот актілерін орындау комитетінің Солтүстік Қазақстан облысы «Сот актілерін орындау бойынша департаменті» мемлекеттік мекемесі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көрсету, құжаттарды өңдеуге көмек көрсету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жинақталуына қарай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«Солтүстік Қазақстан облысының Әділет департаменті» мемлекеттік мекемесі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АХАЖ бойынша мұрағаттық құжаттармен, жылжымайтын мүлікке құқықты тіркеу бойынша, заңды тұлғаларды тіркеу бойынша жұмыстарға көмек көрсету, құжаттарды өңдеуге және сақтауға даярлауға көмек көрсету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жинақталуына қарай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Жоғарғы соты жанындағы соттардың қызметін қамтамасыз ету департаментінің Солтүстік Қазақстан облыстық сотының кеңсесі» мемлекеттік мекемесі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сапалығы және жеделділігі мақсатында мәліметтер дерекқорын құруға көмек көрсету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жинақталуына қарай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Қаржы министрлігі Салық комитеті Солтүстік Қазақстан облысы бойынша Салық департаментінің Петропавл қаласы бойынша салық басқармасы» мемлекеттік мекемесі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бойынша есептелген және төленбеген салық сомасы туралы хабарлама тапсыру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 хабарлама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жұмыспен қамту және әлеуметтік бағдарламалар бөлімі» мемлекеттік мекемесі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қорғауға мұқтаж халықтың әртүрлі санатының мәліметтер дерекқорын жүргізу жөніндегі техникалық жұмыстарды жүргізуге көмек көрсету; мұрағаттық құжаттарды өңдеуге көмек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жинақталуына қарай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жер қатынастар бөлімі» мемлекеттік мекемесі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 ретінде жер учаскелерін тексеруге және таңдауға акт жасауға, оларды есепке қоюға көмек; мұрағаттық құжаттарды өңдеуге көмек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құжат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«Петропавл қаласының кәсіпкерлік, ауыл шаруашылығы және ветеринария бөлімі» мемлекеттік мекемесі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шаруашылығының санағына және шаруашылық кітаптарын жасауға көмек, құжаттарды өңдеуге және сақтауға даярлауға көмек көрсету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жинақталуына қарай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8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құрылыс бөлімі» мемлекеттік мекемесі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қаржы бөлімі» мемлекеттік мекемесі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 коммуналдық меншігіне қабылдау үшін иесіз тұрғын және адам тұрмайтын объектілерді анықтау.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 тұрғын объектілерін тексеру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Құжаттардың жинақталу шамасына қарай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«ЖИТС-тің алдын алу және күрес жөніндегі Солтүстік Қазақстан облыстық орталығы» мемлекеттік мекемесі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әлжуаз топтарының арасында АИТВ–инфекциясы таралуының алдын алу мақсатында алдын алу бағдарламаларын іске асыруға көмек көрсету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адамды қамтумен дәрістер, әңгімелесулер өткізу барысында маманға көмек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Ішкі істер департаменті Петропавл қаласының ішкі істер басқармасы» мемлекеттік мекемесі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 іс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Бас прокуратурасы  құқықтық статистика және арнайы есепке алу жөніндегі Комитетінің Солтүстік Қазақстан облысы бойынша басқармасы» мемлекеттік мекемесі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жинақталу шамасына қарай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Петропавл қаласының қорғаныс істері жөніндегі басқармасы» мемлекеттік мекемесі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дайындауға, ксерокөшірме жасауға, материалдарды жіберуге және жеткізуге көмек көрсету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Құжаттардың жинақталу шамасына қарай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Солтүстік Қазақстан облысының Әділет департаменті Петропавл қаласының әділет басқармасы» мемлекеттік мекемесі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АХАЖ бойынша мұрағаттық құжаттармен, жылжымайтын мүлікке құқықты тіркеу бойынша, жеке тұлғаларды тіркеу бойынша жұмыстарға көмек көрсету, құжаттарды сақтауға даярлауда өңдеуге көмек көрсету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Құжаттардың жинақталу шамасына қарай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бюджеті 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 Солтүстік Қазақстан облысы әкімдігінің «Облыстық наркологиялық орталығы» шаруашылық жүргізу құқығындағы мемлекеттік коммуналдық қазыналық кәсіпорны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оқу орындарында есірткі инъекциялары мен алкогольді тұтынушы жастар арасында алдын алу жұмыстарына көмек көрсету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адамды қамтумен дәрістер, әңгімелесулер өткізу барысында маманға көмек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жұмыспен экономика және бюджеттік жоспарлау бөлімі» мемлекеттік мекемесі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өңдеуге және сақтауға дайындауға көмек көрсету;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Құжаттардың жинақталу шамасына қарай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жұмыспен дене тәрбиесі және спорт бөлімі» мемлекеттік мекемесі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жинақталу шамасына қарай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«Петропавл қаласы әкімдігінің тұрғын үй инспекциясы бөлімі» коммуналдық мемлекеттік мекемесі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Құжаттардың жинақталу шамасына қарай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адам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маусым № 1019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14 қаңтар №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тартылған жұмыссыздар еңбекақы төлемінің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4704"/>
        <w:gridCol w:w="4183"/>
        <w:gridCol w:w="4455"/>
      </w:tblGrid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р/р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4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жұмыссызға еңбекақы төлемінің мөлшері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тәртібі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 күндік жұмыс аптасы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Физикалық жүктеме және ашық ауамен байланысты жұмыстар (қаланы абаттандыру, тазалау, жөндеу және құрылыс жұмыстары)</w:t>
            </w:r>
          </w:p>
        </w:tc>
        <w:tc>
          <w:tcPr>
            <w:tcW w:w="4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 ең төменгі еңбекақы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сағаттық жұмыс аптасы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- 8 сағат</w:t>
            </w:r>
          </w:p>
        </w:tc>
      </w:tr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 ішінде орындалатын және физикалық жүктемемен байланыссыз жұмыстар</w:t>
            </w:r>
          </w:p>
        </w:tc>
        <w:tc>
          <w:tcPr>
            <w:tcW w:w="4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ең төменгі еңбекақы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сағаттық жұмыс аптасы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- 8 сағат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