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4c5a22" w14:textId="f4c5a2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"2013-2015 жылдарға арналған Петропавл қаласының бюджеті туралы" Петропавл 
қалалық мәслихатының 2012 жылғы 14 желтоқсандағы N 2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Петропавл қалалық мәслихатының 2013 жылғы 21 қазандағы N 1 шешімі. Солтүстік Қазақстан облысының Әділет департаментімен 2013 жылғы 23 қазанда N 2377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 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109-баптарына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Республикасындағы жергілікті мемлекеттік басқару және өзін-өзі басқару туралы» Қазақстан Республикасының 2001 жылғы 23 қаңтардағы Заңының 6-бабына 1 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«Нормативтiк құқықтық актiлер туралы» Қазақстан Республикасының 1998 жылғы 24 наурыздағы Заңының </w:t>
      </w:r>
      <w:r>
        <w:rPr>
          <w:rFonts w:ascii="Times New Roman"/>
          <w:b w:val="false"/>
          <w:i w:val="false"/>
          <w:color w:val="000000"/>
          <w:sz w:val="28"/>
        </w:rPr>
        <w:t>21-бабына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Петропавл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«2013-2015 жылдарға арналған Петропавл қаласының бюджеті туралы» Петропавл қалалық мәслихатының 2012 жылғы 14 желтоқсандағы № 2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(2013 жылғы 11 қаңтардағы № 2052 мемлекеттік нормативтік құқықтық актілерді тіркеу тізілімінде тіркелген, 2013 жылғы 25 қаңтардағы «Қызылжар Нұры», 2013 жылғы 25 қаңтардағы «Проспект СК» газеттерінде жарияланған)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2013-2015 жылдарға арналған Петропавл қаласының бюджетi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2013 жылға арналған мынадай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14 109 112,3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7 015 132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73 810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1 126 444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5 893 726,3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15 228 875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активтермен операциялар бойынша сальдо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қаржылық активтерін сатудан түсетін түсімдер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бюджеттің дефициті (профициті) – -1 119 762,7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бюджеттің дефицитін (профицитін пайдалану) қаржыландыру – 1 119 762,7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қарыздардың түсімдері – 737967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265020,1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қаражаттың пайдаланылатын қалдықтары – 646815,8 мың теңге»;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7-тармақ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«7. 2013 жылға арналған қалалық бюджетте республикалық бюджеттен 3 608 860 мың теңге сомасында нысаналы трансферттер </w:t>
      </w:r>
      <w:r>
        <w:rPr>
          <w:rFonts w:ascii="Times New Roman"/>
          <w:b w:val="false"/>
          <w:i w:val="false"/>
          <w:color w:val="000000"/>
          <w:sz w:val="28"/>
        </w:rPr>
        <w:t>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ескерілсін»;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9-тармақ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«9. 2013 жылға арналған қалалық бюджетте облыстық бюджеттен 1 260 727,3 мың теңге сомасында нысаналы трансферттер және кредиттер </w:t>
      </w:r>
      <w:r>
        <w:rPr>
          <w:rFonts w:ascii="Times New Roman"/>
          <w:b w:val="false"/>
          <w:i w:val="false"/>
          <w:color w:val="000000"/>
          <w:sz w:val="28"/>
        </w:rPr>
        <w:t>3-қосымшаға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ескерілсін»;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10-тармақ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«10. 2013 жылғы арналған қаланың жергілікті атқарушы органының резерві 43 661,4 мың теңге сомасында нысаналы трансферттер бекітілсін»;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аталған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8-қосымшалары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 </w:t>
      </w:r>
      <w:r>
        <w:rPr>
          <w:rFonts w:ascii="Times New Roman"/>
          <w:b w:val="false"/>
          <w:i w:val="false"/>
          <w:color w:val="000000"/>
          <w:sz w:val="28"/>
        </w:rPr>
        <w:t>4-қосымшаларына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шешiм 2013 жылғы 1 қаңтардан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Петропавл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қалалық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                       С. Ибраев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Петропавл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қалалық мәслихат хатшысы                   Л. Жалмұқанова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Қалалық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21 қазандағы № 1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Қалалық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14 желтоқсандағы № 2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2013 жылға арналған Петропавл қаласының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3"/>
        <w:gridCol w:w="673"/>
        <w:gridCol w:w="653"/>
        <w:gridCol w:w="9053"/>
        <w:gridCol w:w="2533"/>
      </w:tblGrid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2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Ішкі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I.Кiрiстер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14 109 112,3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түсiмдер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7 015 132,0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4 240 812,0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4 240 812,0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1 529 522,0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870 950,0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193 572,0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465 000,0</w:t>
            </w:r>
          </w:p>
        </w:tc>
      </w:tr>
      <w:tr>
        <w:trPr>
          <w:trHeight w:val="5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995 117,0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659 760,0</w:t>
            </w:r>
          </w:p>
        </w:tc>
      </w:tr>
      <w:tr>
        <w:trPr>
          <w:trHeight w:val="5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168 000,0</w:t>
            </w:r>
          </w:p>
        </w:tc>
      </w:tr>
      <w:tr>
        <w:trPr>
          <w:trHeight w:val="2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146 171,0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21 186,0</w:t>
            </w:r>
          </w:p>
        </w:tc>
      </w:tr>
      <w:tr>
        <w:trPr>
          <w:trHeight w:val="73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249 681,0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баж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249 681,0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73 810,0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31 959,0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45,0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31 914,0</w:t>
            </w:r>
          </w:p>
        </w:tc>
      </w:tr>
      <w:tr>
        <w:trPr>
          <w:trHeight w:val="7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206,0</w:t>
            </w:r>
          </w:p>
        </w:tc>
      </w:tr>
      <w:tr>
        <w:trPr>
          <w:trHeight w:val="7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206,0</w:t>
            </w:r>
          </w:p>
        </w:tc>
      </w:tr>
      <w:tr>
        <w:trPr>
          <w:trHeight w:val="12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9 676,0</w:t>
            </w:r>
          </w:p>
        </w:tc>
      </w:tr>
      <w:tr>
        <w:trPr>
          <w:trHeight w:val="15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9 676,0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 да салықтық емес түсiмдер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31 969,0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2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Ішкі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 да салықтық емес түсiмдер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31 969,0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Негiзгi капиталды сатудан түсетін түсiмдер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1 126 444,0</w:t>
            </w:r>
          </w:p>
        </w:tc>
      </w:tr>
      <w:tr>
        <w:trPr>
          <w:trHeight w:val="5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мекемелерге бекiтiлген мемлекеттiк мүлiктi сату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1 009 444,0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мекемелерге бекiтiлген мемлекеттiк мүлiктi сату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1 009 444,0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117 000,0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сату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69 000,0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активтердi сату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48 000,0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5 893 726,3</w:t>
            </w:r>
          </w:p>
        </w:tc>
      </w:tr>
      <w:tr>
        <w:trPr>
          <w:trHeight w:val="5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5 893 726,3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5 893 726,3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3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15 228 875,0</w:t>
            </w:r>
          </w:p>
        </w:tc>
      </w:tr>
      <w:tr>
        <w:trPr>
          <w:trHeight w:val="3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233 532,2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15 869,7</w:t>
            </w:r>
          </w:p>
        </w:tc>
      </w:tr>
      <w:tr>
        <w:trPr>
          <w:trHeight w:val="5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15 190,9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678,8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170 075,5</w:t>
            </w:r>
          </w:p>
        </w:tc>
      </w:tr>
      <w:tr>
        <w:trPr>
          <w:trHeight w:val="5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134 262,6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35 812,9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30 611,6</w:t>
            </w:r>
          </w:p>
        </w:tc>
      </w:tr>
      <w:tr>
        <w:trPr>
          <w:trHeight w:val="9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бюджетін орындау және ауданның (облыстық маңызы бар қаланың)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23 479,0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2 331,0</w:t>
            </w:r>
          </w:p>
        </w:tc>
      </w:tr>
      <w:tr>
        <w:trPr>
          <w:trHeight w:val="7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1 212,0</w:t>
            </w:r>
          </w:p>
        </w:tc>
      </w:tr>
      <w:tr>
        <w:trPr>
          <w:trHeight w:val="5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2 183,0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1 048,6</w:t>
            </w:r>
          </w:p>
        </w:tc>
      </w:tr>
      <w:tr>
        <w:trPr>
          <w:trHeight w:val="10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талондарды беру жөніндегі жұмысты ұйымдастыру және біржолғы талондарды сатудан түскен сомаларды толық алынуын қамтамасыз ету жөніндегі жұмыстарды жүргізген мемлекеттік мекемені тарату бойынша іс-шаралар өткізу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358,0</w:t>
            </w:r>
          </w:p>
        </w:tc>
      </w:tr>
      <w:tr>
        <w:trPr>
          <w:trHeight w:val="5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16 975,4</w:t>
            </w:r>
          </w:p>
        </w:tc>
      </w:tr>
      <w:tr>
        <w:trPr>
          <w:trHeight w:val="103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мен дамыту және ауданды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15 918,0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431,0</w:t>
            </w:r>
          </w:p>
        </w:tc>
      </w:tr>
      <w:tr>
        <w:trPr>
          <w:trHeight w:val="10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капиталына мемлекеттiң қатысуы арқылы iске асырылуы жоспарланатын бюджеттiк инвестициялардың, бюджеттiк инвестициялық жобаның техникалық-экономикалық негiздемесiне экономикалық сараптамасы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626,4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26 780,0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маңызы бар қала) әкiмінің аппараты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26 780,0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26 780,0</w:t>
            </w:r>
          </w:p>
        </w:tc>
      </w:tr>
      <w:tr>
        <w:trPr>
          <w:trHeight w:val="4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81 133,2</w:t>
            </w:r>
          </w:p>
        </w:tc>
      </w:tr>
      <w:tr>
        <w:trPr>
          <w:trHeight w:val="73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81 133,2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81 133,2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6 119 007,7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5 924 863,8</w:t>
            </w:r>
          </w:p>
        </w:tc>
      </w:tr>
      <w:tr>
        <w:trPr>
          <w:trHeight w:val="4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19 660,0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3 981 117,9</w:t>
            </w:r>
          </w:p>
        </w:tc>
      </w:tr>
      <w:tr>
        <w:trPr>
          <w:trHeight w:val="4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7 340,0</w:t>
            </w:r>
          </w:p>
        </w:tc>
      </w:tr>
      <w:tr>
        <w:trPr>
          <w:trHeight w:val="7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40 563,0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276 939,0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876 255,5</w:t>
            </w:r>
          </w:p>
        </w:tc>
      </w:tr>
      <w:tr>
        <w:trPr>
          <w:trHeight w:val="8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44 592,0</w:t>
            </w:r>
          </w:p>
        </w:tc>
      </w:tr>
      <w:tr>
        <w:trPr>
          <w:trHeight w:val="73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Үйде оқытылатын мүгедек балаларды жабдықпен, бағдарламалық қамтыммен қамтамасыз ету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2 400,0</w:t>
            </w:r>
          </w:p>
        </w:tc>
      </w:tr>
      <w:tr>
        <w:trPr>
          <w:trHeight w:val="5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476 261,0</w:t>
            </w:r>
          </w:p>
        </w:tc>
      </w:tr>
      <w:tr>
        <w:trPr>
          <w:trHeight w:val="5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199 735,4</w:t>
            </w:r>
          </w:p>
        </w:tc>
      </w:tr>
      <w:tr>
        <w:trPr>
          <w:trHeight w:val="3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194 143,9</w:t>
            </w:r>
          </w:p>
        </w:tc>
      </w:tr>
      <w:tr>
        <w:trPr>
          <w:trHeight w:val="3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194 143,9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588 399,1</w:t>
            </w:r>
          </w:p>
        </w:tc>
      </w:tr>
      <w:tr>
        <w:trPr>
          <w:trHeight w:val="5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588 399,1</w:t>
            </w:r>
          </w:p>
        </w:tc>
      </w:tr>
      <w:tr>
        <w:trPr>
          <w:trHeight w:val="76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72 230,2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132 227,9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39 297,3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51 195,0</w:t>
            </w:r>
          </w:p>
        </w:tc>
      </w:tr>
      <w:tr>
        <w:trPr>
          <w:trHeight w:val="5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114 345,0</w:t>
            </w:r>
          </w:p>
        </w:tc>
      </w:tr>
      <w:tr>
        <w:trPr>
          <w:trHeight w:val="4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3 825,0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1 295,0</w:t>
            </w:r>
          </w:p>
        </w:tc>
      </w:tr>
      <w:tr>
        <w:trPr>
          <w:trHeight w:val="4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Белгіленген тұрғылықты жері жоқ тұлғаларды әлеуметтік бейімдеу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46 373,1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60 235,0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7 447,0</w:t>
            </w:r>
          </w:p>
        </w:tc>
      </w:tr>
      <w:tr>
        <w:trPr>
          <w:trHeight w:val="10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50 673,0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7 218,6</w:t>
            </w:r>
          </w:p>
        </w:tc>
      </w:tr>
      <w:tr>
        <w:trPr>
          <w:trHeight w:val="5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2 037,0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6 235 463,4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4 164 928,8</w:t>
            </w:r>
          </w:p>
        </w:tc>
      </w:tr>
      <w:tr>
        <w:trPr>
          <w:trHeight w:val="5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коммуналдық тұрғын үй қорының тұрғын үйін жобалау, салу және (немесе) сатып алу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2 480 178,8</w:t>
            </w:r>
          </w:p>
        </w:tc>
      </w:tr>
      <w:tr>
        <w:trPr>
          <w:trHeight w:val="5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Инженерлік коммуникациялық инфрақұрылымды жобалау, дамыту, жайластыру және (немесе) сатып алу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1 661 921,0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көркейтуді дамыту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563,4</w:t>
            </w:r>
          </w:p>
        </w:tc>
      </w:tr>
      <w:tr>
        <w:trPr>
          <w:trHeight w:val="10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шеңберінде тұрғын жай салу және (немесе) сатып алу және инженерлік коммуникациялық инфрақұрылымдарды дамыту (немесе) сатып алу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22 265,6</w:t>
            </w:r>
          </w:p>
        </w:tc>
      </w:tr>
      <w:tr>
        <w:trPr>
          <w:trHeight w:val="76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2 049 799,6</w:t>
            </w:r>
          </w:p>
        </w:tc>
      </w:tr>
      <w:tr>
        <w:trPr>
          <w:trHeight w:val="73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қажеттіліктер үшін жер учаскелерін алып қою, соның ішінде сатып алу жолымен алып қою және осыған байланысты жылжымайтын мүлікті иеліктен айыру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128 868,1</w:t>
            </w:r>
          </w:p>
        </w:tc>
      </w:tr>
      <w:tr>
        <w:trPr>
          <w:trHeight w:val="2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14 353,9</w:t>
            </w:r>
          </w:p>
        </w:tc>
      </w:tr>
      <w:tr>
        <w:trPr>
          <w:trHeight w:val="5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297 622,0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және су бұру жүйесінің жұмыс істеуі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133 534,0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мекендердің көшелерiн жарықтандыру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247 112,1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529 824,7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 жоқтарды жерлеу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14 110,0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336 776,3</w:t>
            </w:r>
          </w:p>
        </w:tc>
      </w:tr>
      <w:tr>
        <w:trPr>
          <w:trHeight w:val="4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6 843,0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7 157,0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жүйелерін дамыту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323 790,5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объектісіне техникалық паспорттар дайындау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4 000,0</w:t>
            </w:r>
          </w:p>
        </w:tc>
      </w:tr>
      <w:tr>
        <w:trPr>
          <w:trHeight w:val="8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абаттандыру. Жергілікті бюджет қаражаты есебінен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5 808,0</w:t>
            </w:r>
          </w:p>
        </w:tc>
      </w:tr>
      <w:tr>
        <w:trPr>
          <w:trHeight w:val="5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тұрғын үй инспекциясы бөлімі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20 735,0</w:t>
            </w:r>
          </w:p>
        </w:tc>
      </w:tr>
      <w:tr>
        <w:trPr>
          <w:trHeight w:val="5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19 299,0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1 436,0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471 320,5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121 175,0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Мәдени-бос уақыт жұмысын қолдау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113 141,0</w:t>
            </w:r>
          </w:p>
        </w:tc>
      </w:tr>
      <w:tr>
        <w:trPr>
          <w:trHeight w:val="5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8 034,0</w:t>
            </w:r>
          </w:p>
        </w:tc>
      </w:tr>
      <w:tr>
        <w:trPr>
          <w:trHeight w:val="4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6 738,0</w:t>
            </w:r>
          </w:p>
        </w:tc>
      </w:tr>
      <w:tr>
        <w:trPr>
          <w:trHeight w:val="4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6 738,0</w:t>
            </w:r>
          </w:p>
        </w:tc>
      </w:tr>
      <w:tr>
        <w:trPr>
          <w:trHeight w:val="5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тiлдердi дамыту бөлiмi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33 623,0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27 339,0</w:t>
            </w:r>
          </w:p>
        </w:tc>
      </w:tr>
      <w:tr>
        <w:trPr>
          <w:trHeight w:val="5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6 284,0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iшкi саясат бөлiмi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27 456,7</w:t>
            </w:r>
          </w:p>
        </w:tc>
      </w:tr>
      <w:tr>
        <w:trPr>
          <w:trHeight w:val="4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21 224,0</w:t>
            </w:r>
          </w:p>
        </w:tc>
      </w:tr>
      <w:tr>
        <w:trPr>
          <w:trHeight w:val="5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6 232,7</w:t>
            </w:r>
          </w:p>
        </w:tc>
      </w:tr>
      <w:tr>
        <w:trPr>
          <w:trHeight w:val="5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13 155,0</w:t>
            </w:r>
          </w:p>
        </w:tc>
      </w:tr>
      <w:tr>
        <w:trPr>
          <w:trHeight w:val="7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12 771,0</w:t>
            </w:r>
          </w:p>
        </w:tc>
      </w:tr>
      <w:tr>
        <w:trPr>
          <w:trHeight w:val="2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384,0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iшкi саясат бөлiмi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62 055,1</w:t>
            </w:r>
          </w:p>
        </w:tc>
      </w:tr>
      <w:tr>
        <w:trPr>
          <w:trHeight w:val="7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55 968,1</w:t>
            </w:r>
          </w:p>
        </w:tc>
      </w:tr>
      <w:tr>
        <w:trPr>
          <w:trHeight w:val="5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iске асыру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6 087,0</w:t>
            </w:r>
          </w:p>
        </w:tc>
      </w:tr>
      <w:tr>
        <w:trPr>
          <w:trHeight w:val="4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7 470,0</w:t>
            </w:r>
          </w:p>
        </w:tc>
      </w:tr>
      <w:tr>
        <w:trPr>
          <w:trHeight w:val="5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7 358,0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112,0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199 647,7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және туризм объектілерін дамыту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199 647,7</w:t>
            </w:r>
          </w:p>
        </w:tc>
      </w:tr>
      <w:tr>
        <w:trPr>
          <w:trHeight w:val="76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36 450,7</w:t>
            </w:r>
          </w:p>
        </w:tc>
      </w:tr>
      <w:tr>
        <w:trPr>
          <w:trHeight w:val="46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26 141,7</w:t>
            </w:r>
          </w:p>
        </w:tc>
      </w:tr>
      <w:tr>
        <w:trPr>
          <w:trHeight w:val="7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25 509,9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631,8</w:t>
            </w:r>
          </w:p>
        </w:tc>
      </w:tr>
      <w:tr>
        <w:trPr>
          <w:trHeight w:val="5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кәсіпкерлік, ауыл шаруашылығы және ветеринария бөлімі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10 309,0</w:t>
            </w:r>
          </w:p>
        </w:tc>
      </w:tr>
      <w:tr>
        <w:trPr>
          <w:trHeight w:val="5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8 772,0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1 537,0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75 948,6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22 264,6</w:t>
            </w:r>
          </w:p>
        </w:tc>
      </w:tr>
      <w:tr>
        <w:trPr>
          <w:trHeight w:val="4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22 264,6</w:t>
            </w:r>
          </w:p>
        </w:tc>
      </w:tr>
      <w:tr>
        <w:trPr>
          <w:trHeight w:val="5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53 684,0</w:t>
            </w:r>
          </w:p>
        </w:tc>
      </w:tr>
      <w:tr>
        <w:trPr>
          <w:trHeight w:val="5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11 113,5</w:t>
            </w:r>
          </w:p>
        </w:tc>
      </w:tr>
      <w:tr>
        <w:trPr>
          <w:trHeight w:val="4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қала құрылысы даму аумағын және елді мекендердің бас жоспарлары схемаларын әзірлеу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20 000,0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22 570,5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652 221,0</w:t>
            </w:r>
          </w:p>
        </w:tc>
      </w:tr>
      <w:tr>
        <w:trPr>
          <w:trHeight w:val="70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652 221,0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247 111,3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250 502,2</w:t>
            </w:r>
          </w:p>
        </w:tc>
      </w:tr>
      <w:tr>
        <w:trPr>
          <w:trHeight w:val="5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Кентiшiлiк (қалаiшiлiк), қала маңындағы ауданiшiлiк қоғамдық жолаушылар тасымалдарын ұйымдастыру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28 968,0</w:t>
            </w:r>
          </w:p>
        </w:tc>
      </w:tr>
      <w:tr>
        <w:trPr>
          <w:trHeight w:val="76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Әлеуметтік маңызы бар қалалық (ауылдық), қала маңындағы және ауданішілік қатынастар бойынша жолаушылар тасымалдарын субсидиялау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6 000,0</w:t>
            </w:r>
          </w:p>
        </w:tc>
      </w:tr>
      <w:tr>
        <w:trPr>
          <w:trHeight w:val="5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автомобиль жолдарын және елді мекендердің көшелерін күрделі және орташа жөндеу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119 639,5</w:t>
            </w:r>
          </w:p>
        </w:tc>
      </w:tr>
      <w:tr>
        <w:trPr>
          <w:trHeight w:val="3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632 936,0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43 661,4</w:t>
            </w:r>
          </w:p>
        </w:tc>
      </w:tr>
      <w:tr>
        <w:trPr>
          <w:trHeight w:val="5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43 661,4</w:t>
            </w:r>
          </w:p>
        </w:tc>
      </w:tr>
      <w:tr>
        <w:trPr>
          <w:trHeight w:val="5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5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бюджеттік инвестициялық жобалардың және концессиялық жобалардың техникалық-экономикалық негіздемелерін әзірлеу және оған сараптама жүргізу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76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571 011,6</w:t>
            </w:r>
          </w:p>
        </w:tc>
      </w:tr>
      <w:tr>
        <w:trPr>
          <w:trHeight w:val="7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60 814,8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1 260,0</w:t>
            </w:r>
          </w:p>
        </w:tc>
      </w:tr>
      <w:tr>
        <w:trPr>
          <w:trHeight w:val="5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инженерлік инфрақұрылымын дамыту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508 936,8</w:t>
            </w:r>
          </w:p>
        </w:tc>
      </w:tr>
      <w:tr>
        <w:trPr>
          <w:trHeight w:val="5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кәсіпкерлік, ауыл шаруашылығы және ветеринария бөлімі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18 263,0</w:t>
            </w:r>
          </w:p>
        </w:tc>
      </w:tr>
      <w:tr>
        <w:trPr>
          <w:trHeight w:val="7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кәсіпкерлік,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18 049,0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214,0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357,8</w:t>
            </w:r>
          </w:p>
        </w:tc>
      </w:tr>
      <w:tr>
        <w:trPr>
          <w:trHeight w:val="3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357,8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6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357,8</w:t>
            </w:r>
          </w:p>
        </w:tc>
      </w:tr>
      <w:tr>
        <w:trPr>
          <w:trHeight w:val="2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75 324,8</w:t>
            </w:r>
          </w:p>
        </w:tc>
      </w:tr>
      <w:tr>
        <w:trPr>
          <w:trHeight w:val="3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75 324,8</w:t>
            </w:r>
          </w:p>
        </w:tc>
      </w:tr>
      <w:tr>
        <w:trPr>
          <w:trHeight w:val="6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пайдаланылмаған)трансферттерді қайтару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65 921,8</w:t>
            </w:r>
          </w:p>
        </w:tc>
      </w:tr>
      <w:tr>
        <w:trPr>
          <w:trHeight w:val="5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мақсатқа сай пайдаланылмаған нысаналы трансферттерді қайтару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6 231,0</w:t>
            </w:r>
          </w:p>
        </w:tc>
      </w:tr>
      <w:tr>
        <w:trPr>
          <w:trHeight w:val="10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3 172,0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бюджеттiк кредиттеу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Қаржылық активтермен операциялар бойынша сальдо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-1 119 762,7</w:t>
            </w:r>
          </w:p>
        </w:tc>
      </w:tr>
      <w:tr>
        <w:trPr>
          <w:trHeight w:val="4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(профицитiн пайдалану)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1 119 762,7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737 967,0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ішкі қарыздар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737 967,0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737 967,0</w:t>
            </w:r>
          </w:p>
        </w:tc>
      </w:tr>
      <w:tr>
        <w:trPr>
          <w:trHeight w:val="5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 алатын қарыздар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737 967,0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265 020,1</w:t>
            </w:r>
          </w:p>
        </w:tc>
      </w:tr>
      <w:tr>
        <w:trPr>
          <w:trHeight w:val="3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265 020,1</w:t>
            </w:r>
          </w:p>
        </w:tc>
      </w:tr>
      <w:tr>
        <w:trPr>
          <w:trHeight w:val="5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265 020,1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қаражаттың пайдаланылатын қалдықтары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646 815,8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646 815,8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646 815,8</w:t>
            </w:r>
          </w:p>
        </w:tc>
      </w:tr>
    </w:tbl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Қалалық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21 қазандағы № 1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2-қосымша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Қалалық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14 желтоқсандағы № 2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2013 жылға арналған Петропавл қаласы бойынша республикалық бюджеттен берілетін мақсатты трансферттердің сомаларын бөлу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"/>
        <w:gridCol w:w="693"/>
        <w:gridCol w:w="733"/>
        <w:gridCol w:w="9173"/>
        <w:gridCol w:w="2033"/>
      </w:tblGrid>
      <w:tr>
        <w:trPr>
          <w:trHeight w:val="34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Әкiмшi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3 608 860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685 323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685 323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бiлiм беру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125 618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үш деңгейлі жүйе бойынша біліктілікті арттырудан өткен мұғалімдер еңбегін төлеуді арттыруға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29 268</w:t>
            </w:r>
          </w:p>
        </w:tc>
      </w:tr>
      <w:tr>
        <w:trPr>
          <w:trHeight w:val="4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мұғалімдеріне біліктілік санаты үшін қосымша ақы мөлшерін ұлғайтуға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96 350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7 773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дейінгі білім ұйымдарының тәрбиешілеріне біліктілік санаты үшін қосымша ақы мөлшерін ұлғайтуға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7 773</w:t>
            </w:r>
          </w:p>
        </w:tc>
      </w:tr>
      <w:tr>
        <w:trPr>
          <w:trHeight w:val="11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44 592</w:t>
            </w:r>
          </w:p>
        </w:tc>
      </w:tr>
      <w:tr>
        <w:trPr>
          <w:trHeight w:val="8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бюджеттен берілетін трансферттер есебінен үйде оқытылатын мүгедек балаларды жабдықпен, бағдарламалық қамтыммен қамтамасыз ету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2 400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оқитын мүгедек балаларды жабдықпен, бағдарламалық қамсыздандырумен қамтамасыз етуге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2 400</w:t>
            </w:r>
          </w:p>
        </w:tc>
      </w:tr>
      <w:tr>
        <w:trPr>
          <w:trHeight w:val="5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476 261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474 887</w:t>
            </w:r>
          </w:p>
        </w:tc>
      </w:tr>
      <w:tr>
        <w:trPr>
          <w:trHeight w:val="5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дейінгі білім ұйымдарының тәрбиешілеріне біліктілік санаты үшін қосымша ақы мөлшерін ұлғайтуға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1 374</w:t>
            </w:r>
          </w:p>
        </w:tc>
      </w:tr>
      <w:tr>
        <w:trPr>
          <w:trHeight w:val="6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28 679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орта және жалпы орта білімнің мемлекеттік мекемелерінің физика, химия, биология кабинеттерін оқу жабдығымен жарақтандыруға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28 679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12 061</w:t>
            </w:r>
          </w:p>
        </w:tc>
      </w:tr>
      <w:tr>
        <w:trPr>
          <w:trHeight w:val="5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әлеуметтiк бағдарламалар бөлiмi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12 061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Белгіленген тұрғылықты жері жоқ тұлғаларды әлеуметтік бейімдеу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4 844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7 217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2 441 998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2 192 798</w:t>
            </w:r>
          </w:p>
        </w:tc>
      </w:tr>
      <w:tr>
        <w:trPr>
          <w:trHeight w:val="6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928 482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кезекте тұрғандарға тұрғын үй құрылысына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458 482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 отбасылар үшін тұрғын үй құрылысына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470 000</w:t>
            </w:r>
          </w:p>
        </w:tc>
      </w:tr>
      <w:tr>
        <w:trPr>
          <w:trHeight w:val="5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1 264 316</w:t>
            </w:r>
          </w:p>
        </w:tc>
      </w:tr>
      <w:tr>
        <w:trPr>
          <w:trHeight w:val="8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249 200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жүйелерін дамыту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249 200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Шәжімбаев көшесінен Есіл көшесіне дейінгі учаскедегі, Егеменді Қазақстан көшесінен Пушкин көшесіне дейінгі учаскедегі Егеменді Қазақстан көшесі бойынша ашық нөсер кәрізін реконструкциялау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50 313</w:t>
            </w:r>
          </w:p>
        </w:tc>
      </w:tr>
      <w:tr>
        <w:trPr>
          <w:trHeight w:val="5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Ғабит Мүсірепов көшесіндегі жабық нөсер кәрізін реконструкциялау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33 045</w:t>
            </w:r>
          </w:p>
        </w:tc>
      </w:tr>
      <w:tr>
        <w:trPr>
          <w:trHeight w:val="5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"Юбилейный" шағын ауданының нөсер кәрізі желілерін Шухов көшесіндегі тиісті коллекторына қосумен орнату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165 842</w:t>
            </w:r>
          </w:p>
        </w:tc>
      </w:tr>
      <w:tr>
        <w:trPr>
          <w:trHeight w:val="8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әлемін қорғау, жер қатынастары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1 478</w:t>
            </w:r>
          </w:p>
        </w:tc>
      </w:tr>
      <w:tr>
        <w:trPr>
          <w:trHeight w:val="5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кәсіпкерлік, ауыл шаруашылығы және ветеринария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1 478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1 478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468 000</w:t>
            </w:r>
          </w:p>
        </w:tc>
      </w:tr>
      <w:tr>
        <w:trPr>
          <w:trHeight w:val="8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468 000</w:t>
            </w:r>
          </w:p>
        </w:tc>
      </w:tr>
      <w:tr>
        <w:trPr>
          <w:trHeight w:val="6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инженерлік инфрақұрылымын дамыту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468 000</w:t>
            </w:r>
          </w:p>
        </w:tc>
      </w:tr>
    </w:tbl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Қалалық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21 қазандағы № 1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3-қосымша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Қалалық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14 желтоқсандағы № 2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2013 жылға арналған Петропавл қаласы бойынша облыстық бюджеттен берілетін мақсатты трансферттердің және кредиттердің сомаларын бөлу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"/>
        <w:gridCol w:w="673"/>
        <w:gridCol w:w="693"/>
        <w:gridCol w:w="9033"/>
        <w:gridCol w:w="2573"/>
      </w:tblGrid>
      <w:tr>
        <w:trPr>
          <w:trHeight w:val="3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Әкiмшi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1 260 727,3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19 086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19 086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бiлiм беру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11 935,5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ұйымдарында бейнебақылау үшін аппаратура сатып алуға және орнатуға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5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жақсы Білім ұйымы конкурсының нәтижесі бойынша сыйақы беру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11 335,5</w:t>
            </w:r>
          </w:p>
        </w:tc>
      </w:tr>
      <w:tr>
        <w:trPr>
          <w:trHeight w:val="8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ұйымдарында электрондық оқулықтарды енгізуге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 білім беруге мемлекеттік тапсырысты орналастыруға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5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3 592,5</w:t>
            </w:r>
          </w:p>
        </w:tc>
      </w:tr>
      <w:tr>
        <w:trPr>
          <w:trHeight w:val="5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жақсы Білім ұйымы конкурсының нәтижесі бойынша сыйақы беру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3 592,5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1 200 705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973 797</w:t>
            </w:r>
          </w:p>
        </w:tc>
      </w:tr>
      <w:tr>
        <w:trPr>
          <w:trHeight w:val="6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710 290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"Береке" шағын ауданындағы 95 пәтерлік № 3 тұрғын үй құрылысы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142 403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"Береке" шағын ауданындағы 80 пәтерлік № 4 тұрғын үй құрылысы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120 102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"Береке" шағын ауданындағы 75 пәтерлік тұрғын үй құрылысы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167 818</w:t>
            </w:r>
          </w:p>
        </w:tc>
      </w:tr>
      <w:tr>
        <w:trPr>
          <w:trHeight w:val="5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Петропавл қаласы Уәлиханов-Шухов көшесі бойындағы 90 пәтерлі тұрғын үй құрылысы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102 380</w:t>
            </w:r>
          </w:p>
        </w:tc>
      </w:tr>
      <w:tr>
        <w:trPr>
          <w:trHeight w:val="5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Петропавл қаласы Победа-Набережная көшесі бойындағы 55 пәтерлі тұрғын үй құрылысы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115 587</w:t>
            </w:r>
          </w:p>
        </w:tc>
      </w:tr>
      <w:tr>
        <w:trPr>
          <w:trHeight w:val="5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Қол жетімді баспана - 2020 бағдарламасының аясында тұрғын үйлер құрылысына жоба-сметалық құжаттаманы әзірлеу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62 000</w:t>
            </w:r>
          </w:p>
        </w:tc>
      </w:tr>
      <w:tr>
        <w:trPr>
          <w:trHeight w:val="6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263 507,2</w:t>
            </w:r>
          </w:p>
        </w:tc>
      </w:tr>
      <w:tr>
        <w:trPr>
          <w:trHeight w:val="8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226 907,3</w:t>
            </w:r>
          </w:p>
        </w:tc>
      </w:tr>
      <w:tr>
        <w:trPr>
          <w:trHeight w:val="8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қажеттіліктер үшін жер учаскелерін алып қою, соның ішінде сатып алу жолымен алып қою және осыған байланысты жылжымайтын мүлікті иеліктен айыру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47 554,8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73 544,5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Шәжімбаев көшесінен Есіл көшесіне дейінгі учаскедегі, Егеменді Қазақстан көшесінен Пушкин көшесіне дейінгі учаскедегі Егеменді Қазақстан көшесі бойынша ашық нөсер кәрізін реконструкциялау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5 560,8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кәріз тазарту имараттарын реконструкциялау (2 және 3-кезек)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20 210,5</w:t>
            </w:r>
          </w:p>
        </w:tc>
      </w:tr>
      <w:tr>
        <w:trPr>
          <w:trHeight w:val="5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Ғабит Мүсірепов көшесіндегі жабық нөсер кәрізін реконструкциялау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5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"Юбилейный" шағын ауданының нөсер кәрізі желілерін Шухов көшесіндегі тиісті коллекторына қосумен орнату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18 301,2</w:t>
            </w:r>
          </w:p>
        </w:tc>
      </w:tr>
      <w:tr>
        <w:trPr>
          <w:trHeight w:val="9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Тоқсан би көшесінен бастап Пушкин көшесіне дейін Зауыт көшесінің кәріз коллекторларын реконструкциялауға жоба-сметалық құжаттаманы әзірлеу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7 461,0</w:t>
            </w:r>
          </w:p>
        </w:tc>
      </w:tr>
      <w:tr>
        <w:trPr>
          <w:trHeight w:val="9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көшесінен "Южных" торларына дейін Пушкин көшесінің кәріз коллекторларын реконструкциялауға жоба-сметалық құжаттаманы әзірлеу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6 621,0</w:t>
            </w:r>
          </w:p>
        </w:tc>
      </w:tr>
      <w:tr>
        <w:trPr>
          <w:trHeight w:val="9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Набережная көшесінен ПАМЖЗ дейін Шухов көшесінің кәріз коллекторын реконструкциялауға жоба-сметалық құжаттаманы әзірлеу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7 027</w:t>
            </w:r>
          </w:p>
        </w:tc>
      </w:tr>
      <w:tr>
        <w:trPr>
          <w:trHeight w:val="9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Партизан көшесінен бастап Алматы көшесіне дейін Гоголь көшесінің су құбырларын реконструкциялауға жоба-сметалық құжаттаманы әзірлеу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9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Уәлиханов көшесінен Строитель көшесіне дейін Мүсірепов көшесіндегі су құбырларын реконструкциялауға жоба-сметалық құжаттаманы әзірлеу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3 363</w:t>
            </w:r>
          </w:p>
        </w:tc>
      </w:tr>
      <w:tr>
        <w:trPr>
          <w:trHeight w:val="8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5 808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40 936,8</w:t>
            </w:r>
          </w:p>
        </w:tc>
      </w:tr>
      <w:tr>
        <w:trPr>
          <w:trHeight w:val="8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40 936,8</w:t>
            </w:r>
          </w:p>
        </w:tc>
      </w:tr>
      <w:tr>
        <w:trPr>
          <w:trHeight w:val="5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инженерлік инфрақұрылымын дамыту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40 936,8</w:t>
            </w:r>
          </w:p>
        </w:tc>
      </w:tr>
    </w:tbl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Қалалық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21 қазандағы № 1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4-қосымша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Қалалық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14 желтоқсандағы № 2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2013 жылғы 1 қаңтарға қалыптасқан қалалық бюджеттің бос қалдықтарын жіберу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733"/>
        <w:gridCol w:w="713"/>
        <w:gridCol w:w="8893"/>
        <w:gridCol w:w="2073"/>
      </w:tblGrid>
      <w:tr>
        <w:trPr>
          <w:trHeight w:val="3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3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коммуналдық тұрғын үй қорының тұрғын үйін жобалау, салу және (немесе) сатып алу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256 333,4</w:t>
            </w:r>
          </w:p>
        </w:tc>
      </w:tr>
      <w:tr>
        <w:trPr>
          <w:trHeight w:val="5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36 287,3</w:t>
            </w:r>
          </w:p>
        </w:tc>
      </w:tr>
      <w:tr>
        <w:trPr>
          <w:trHeight w:val="8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қажеттіліктер үшін жер учаскелерін алып қою, соның ішінде сатып алу жолымен алып қою және осыған байланысты жылжымайтын мүлікті иеліктен айыру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74 352,3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жүйелерін дамыту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1 046,0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Cпорт және туризм объектілерін дамыту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192 875,0</w:t>
            </w:r>
          </w:p>
        </w:tc>
      </w:tr>
      <w:tr>
        <w:trPr>
          <w:trHeight w:val="5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қала құрылысы даму аумағын және елді мекендердің бас жоспарлары схемаларын әзірлеу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20 000,0</w:t>
            </w:r>
          </w:p>
        </w:tc>
      </w:tr>
      <w:tr>
        <w:trPr>
          <w:trHeight w:val="5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65 921,8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646 815,8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