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6d92" w14:textId="1686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Петропавл қаласының бюджеті туралы" Петропавл 
қалалық мәслихатының 2012 жылғы 14 желтоқсандағы N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2013 жылғы 11 желтоқсандағы N 1 шешімі. Солтүстік Қазақстан облысының Әділет департаментінде 2013 жылғы 12 желтоқсанда N 2435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Петропавл қаласының бюджеті туралы» Петропавл қалалық мәслихатының 2012 жылғы 14 желтоқсандағы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11 қаңтардағы № 2052 мемлекеттік нормативтік құқықтық актілерді тіркеу тізілімінде тіркелген, 2013 жылғы 25 қаңтардағы «Қызылжар Нұры», 2013 жылғы 25 қаңтардағы «Проспект СК»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2013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14 040 992,1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7 015 132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1 126 444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5 825 606,1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15 160 754,8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-1 119 762,7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дефицитін (профицитін пайдалану) қаржыландыру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1 119 762,7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737967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265020,1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646815,8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қалалық бюджетте республикалық бюджеттен 3 540 739,8 мың теңге сомасында нысаналы трансферттер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Сақтағанов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Л. Жалмұқанова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13"/>
        <w:gridCol w:w="8693"/>
        <w:gridCol w:w="25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14 040 992,1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7 015 132,0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1 529 522,0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870 950,0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193 572,0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995 117,0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659 760,0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1 126 444,0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5 825 606,1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15 160 754,8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233 532,2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15 869,7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170 075,5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134 262,6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30 611,6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1 048,6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16 975,4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6 079 974,5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5 885 830,6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3 964 766,9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276 939,0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876 255,5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454 484,0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72 230,2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132 227,9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114 345,0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6 206 376,4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4 168 886,8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2 480 178,8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1 665 879,0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2 016 754,6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128 868,1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247 112,1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529 824,7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336 776,3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290 745,5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абаттандыру. Жергілікті бюджет қаражаты есебінен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471 320,5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113 141,0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27 456,7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62 055,1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55 968,1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36 450,7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26 141,7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25 509,9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75 948,6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53 684,0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247 111,3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250 502,2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119 639,5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571 011,6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60 814,8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-1 119 762,7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1 119 762,7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республикалық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73"/>
        <w:gridCol w:w="8973"/>
        <w:gridCol w:w="24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3 540 739,8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646 289,8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646 289,8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 еңбегін төлеуді арттыруға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біліктілік санаты үшін қосымша ақы мөлшерін ұлғайтуға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жабдықпен, бағдарламалық қамсыздандырумен қамтамасыз етуге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454 484,0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453 110,0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мекемелерінің физика, химия, биология кабинеттерін оқу жабдығымен жарақтандыруға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2 412 911,0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2 196 756,0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928 482,0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 құрылысына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 құрылысына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1 268 274,0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Шәжімбаев көшесінен Есіл көшесіне дейінгі учаскедегі, Егеменді Қазақстан көшесінен Пушкин көшесіне дейінгі учаскедегі Егеменді Қазақстан көшесі бойынша ашық нөсер кәрізін реконструкциялау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көшесіндегі жабық нөсер кәрізін реконструкциялау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көшесіндегі тиісті коллекторына қосумен орнату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